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484" w14:textId="acf0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Жаксынского района от 25 апреля 2019 года № а-1/76 "Об определении мест для размещения агитационных печатных материалов,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8 декабря 2020 года № а-5/262. Зарегистрировано Департаментом юстиции Акмолинской области 9 декабря 2020 года № 8206. Утратило силу постановлением акимата Жаксынского района Акмолинской области от 22 июля 2021 года № а-6/134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22.07.2021 </w:t>
      </w:r>
      <w:r>
        <w:rPr>
          <w:rFonts w:ascii="Times New Roman"/>
          <w:b w:val="false"/>
          <w:i w:val="false"/>
          <w:color w:val="ff0000"/>
          <w:sz w:val="28"/>
        </w:rPr>
        <w:t>№ а-6/134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мест для размещения агитационных печатных материалов, предоставлении кандидатам помещений для встреч с избирателями" от 25 апреля 2019 года № а-1/76 (зарегистрировано в Реестре государственной регистрации нормативных правовых актов за № 7148, опубликовано 30 апреля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и предоставлении кандидатам помещений для встреч с избирателями";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12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село Жаксы, улица Сейтжана Жакупова, 86, информационный стенд у здания железнодорожного вокзала станции Жаксы филиала товарищества с ограниченной ответственностью "КТЖ – Грузовые перевозки" – "Акмолинское отделение ГП";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15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село Баягиз, улица Центральная, 11, информационный стенд у здания офиса товарищества с ограниченной ответственностью "Агрофирма – "Астана Т.А.Н.";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18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село Подгорное, улица Школьная, 4б, информационный стенд у здания пекарни товарищества с ограниченной ответственностью "Подгорное-1";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строках 1, 2, 11, 14, 19 на казахском языке исключить слова "бөлімінің", "бөлімі", текст приложения на русском языке не меняется;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строке 6 на казахском языке слово "Беловод" заменить словом "Беловодское", текст приложения на русском языке не меняется;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строке 9 на казахском языке слово "Островский" заменить словом "Островская", текст приложения на русском языке не меняется;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13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село Баягиз, улица Центральная, 11, офис товарищества с ограниченной ответственностью "Агрофирма – "Астана Т.А.Н.";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строках 1, 2, 3, 12, 16, 17 на казахском языке исключить слово "бөлімінің", текст приложения на русском языке не меняется;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строке 4 на казахском языке слово "Ешім" заменить словом "Ишимское", текст приложения на русском языке не меняется;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строке 7 на казахском языке слово "Беловод" заменить словом "Беловодское", текст приложения на русском языке не меняется;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строке 10 на казахском языке слово "Островский" заменить словом "Островская", текст приложения на русском языке не меняется.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Сейдахметову Л.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Тлепова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