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9d44" w14:textId="87c9d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населенных пунктах Жаксынского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30 ноября 2020 года № а-4/254. Зарегистрировано Департаментом юстиции Акмолинской области 11 декабря 2020 года № 8219. Утратило силу постановлением акимата Жаксынского района Акмолинской области от 31 декабря 2021 года № а-10/231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Жаксынского района Акмолинской области от 31.12.2021 </w:t>
      </w:r>
      <w:r>
        <w:rPr>
          <w:rFonts w:ascii="Times New Roman"/>
          <w:b w:val="false"/>
          <w:i w:val="false"/>
          <w:color w:val="ff0000"/>
          <w:sz w:val="28"/>
        </w:rPr>
        <w:t>№ а-10/231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 (Налоговый кодекс)", акимат Жаксынского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учитывающие месторасположение объекта налогообложения в населенных пунктах Жаксынского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постановления акимата Жаксынского района: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коэффициентов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зонирования, учитывающих месторасположение объекта налогообложения в населенных пунктах Жаксынского района" от 26 сентября 2019 года № а-6/235 (зарегистрировано в Реестре государственной регистрации нормативных правовых актов № 7404, опубликовано 30 сентября 2019 года в Эталонном контрольном банке нормативных правовых актов Республики Казахстан в электронном виде);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постановление акимата Жаксынского района от 26 сентября 2019 года № а-6/235 "Об утверждении коэффициентов зонирования, учитывающих месторасположение объекта налогообложения в населенных пунктах Жаксынского района"" от 6 марта 2020 года № а-2/74 (зарегистрировано в Реестре государственной регистрации нормативных правовых актов № 7717, опубликовано 12 марта 2020 года в Эталонном контрольном банке нормативных правовых актов Республики Казахстан в электронном виде).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района, курирующего данный вопрос.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Б.Малгаждаров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Жаксынскому району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Министерства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Таукелов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а-4/254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селе Жаксы Жаксынского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селе Жаксы Жаксынкого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Коэффициенты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Кали Еспенбетулы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Беимбета Майлина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Бирлик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Строительная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Ильяса Жансугурова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Мухтара Ауезова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Алиби Жангельдина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Микрорайон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Болашак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Абай дом 73, 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Алии Молдагуловой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Юрия Гагарина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Амангельды Иманова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Адильбека Майкутова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Советская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Сейтжана Жакупова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Комсомольская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Дорожная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Маншук Маметовой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Октябрьская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Молодежная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Жамбула Жабаева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Степная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Максима Горького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Мереке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Целинная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Транспортная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Западная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Энергетиков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Коктем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Элеваторная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Токтара Аубакирова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Мира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Тауелсиздик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Карла Маркса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Сакена Сейфуллина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Кенжеша Туктубаева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Пионерская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Дорожный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а-4/254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сельских населенных пунктах Жаксынского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сельских населенных пунктах Жаксынского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зонирования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Беловодское, Беловодский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Перекатное, Беловодский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Кайракты, Беловодский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Запорожье, Запорожский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Лозовое, Запорожский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Ишимское, Ишимский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Монастырка, Ишимский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Казахстан, Ишимский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Кийма, Жанакийминский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Алгабас, Жанакийминский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Кийма, Жанакийминский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Киевское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Калмакколь, Калининский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Калининское, Калининский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Моховое, Калининский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Баягиз, Кызылсайский селький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Кировское, Кызылсайский селький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Новокиенка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Подгорное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Тарасовка, Тарасовский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Казахское, Тарасовский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Терсакан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