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3de8d" w14:textId="bc3de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25 декабря 2019 года № 6ВС-51-1 "О бюджетах сел, сельских округов Жаксынского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3 декабря 2020 года № 6ВС-64-1. Зарегистрировано Департаментом юстиции Акмолинской области 15 декабря 2020 года № 8235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 бюджетах сел, сельских округов Жаксынского района на 2020-2022 годы" от 25 декабря 2019 года № 6ВС-51-1 (зарегистрировано в Реестре государственной регистрации нормативных правовых актов № 7643, опубликовано 20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Жаксы на 2020-2022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88491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15320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73171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92317,4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(-3826,4)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3826,4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Жанакийминского сельского округа на 2020-2022 годы, согласно приложениям 4, 5 и 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34208,9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27801,9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125396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(-91187,1)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91187,1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Запорожского сельского округа на 2020-2022 годы, согласно приложениям 7, 8 и 9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25779,6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19571,6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27347,1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(-1567,5)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1567,5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села Белагаш на 2020-2022 годы, согласно приложениям 10, 11 и 12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19497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16007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23243,8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(-3746,8)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3746,8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села Киевское на 2020-2022 годы, согласно приложениям 13, 14 и 15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16143,3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2727,2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11832,1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16143,3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села Новокиенка на 2020-2022 годы, согласно приложениям 16, 17 и 18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16353,2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1341,3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13576,9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16353,2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села Подгорное на 2020-2022 годы, согласно приложениям 19, 20 и 21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14498,6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777,3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811,3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12910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14498,6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села Терсакан на 2020-2022 годы, согласно приложениям 22, 23 и 24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15957,5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1915,9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13841,6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15957,5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села Чапаевское на 2020-2022 годы, согласно приложениям 25, 26 и 27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11926,4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810,7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10710,7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11926,4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Беловодского сельского округа на 2020-2022 годы, согласно приложениям 28, 29 и 30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24535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1006,1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1056,2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22472,7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28985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(-4450)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4450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Ишимского сельского округа на 2020-2022 годы, согласно приложениям 31, 32 и 33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26012,4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1868,5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2914,7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21229,2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26012,4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Калининского сельского округа на 2020-2022 годы, согласно приложениям 34, 35 и 36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24665,4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1766,4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22276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24665,4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Кызылсайского сельского округа на 2020-2022 годы, согласно приложениям 37, 38 и 39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15846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1437,2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13592,8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25781,6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(-9935,6)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9935,6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Тарасовского сельского округа на 2020-2022 годы, согласно приложениям 40, 41 и 42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17997,6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17505,1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17997,6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села Жаксы Жаксынского района"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92317,4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25035,6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25035,6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25035,6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49699,8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49699,8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33869,5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-3826,4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Жанакийминского сельского округа Жаксынского района"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27801,9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27801,9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4"/>
        <w:gridCol w:w="1785"/>
        <w:gridCol w:w="1786"/>
        <w:gridCol w:w="3674"/>
        <w:gridCol w:w="3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125396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25254,5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25254,5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21004,5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10469,1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10469,1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5748,1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89672,4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89672,4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89672,4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-91187,1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Запорожского сельского округа Жаксынского района"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25779,6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27347,1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-1567,5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села Белагаш Жаксынского района"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23243,8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12917,9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12917,9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-3746,8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2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села Киевское Жаксынского района"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16143,3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16143,3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11718,2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11718,2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11368,2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3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села Новокиенка Жаксынского района"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16353,2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13576,9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13576,9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11695,5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3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села Подгорное Жаксынского района"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14498,6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3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села Терсакан Жаксынского района"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15957,5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15957,5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3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села Чапаевское Жаксынского района"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3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Беловодского сельского округа Жаксынского района"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22472,7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22472,7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15186,2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15186,2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4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Ишимского сельского округа Жаксынского района"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4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Калининского сельского округа Жаксынского района"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24665,4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24665,4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14205,4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14205,4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4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Кызылсайского сельского округа Жаксынского района"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25781,6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-9935,6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4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Тарасовского сельского округа Жаксынского района"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17505,1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17505,1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17997,6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4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районного бюджета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9"/>
        <w:gridCol w:w="4061"/>
      </w:tblGrid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104398,6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Жаксы Жаксынского района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46651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изготовлению кабинок для голосования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услуги по изготовлению информационных стендов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изготовлению тактильных направляющих для инвалидов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аппарата акима села Жаксы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1420,6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ремонту уличного освещения по улице Жакупова села Жаксы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товарно-материальных ценностей для бесперебойной подачи воды в селе Жаксы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предоставление право постоянного землепользования на земельные участки для обслуживания и эксплуатации линии электропередач уличного освещения Абай, Тауелсиздик, Дорожная, Кали Еспенбетулы в селе Жаксы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680,4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установке видеонаблюдения в микрорайоне села Жаксы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землеустроительных проектов, установление (вынос) границ земельных участков и изготовление идентификационных документов по установке 5- для строительства и эксплуатации скважинного водозабора и водовода в селе Жаксы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освещения улиц села Жаксы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замене уличных светильников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 установка флагштока с государственными символами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изготовлению и установке детской площадки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7999,8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вывозу снега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ямочный ремонт дорог по селу Жаксы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внутрипоселковой дороги по улице Ауэзова в селе Жаксы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насоса для бесперебойной подачи воды населению села Жаксы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цветников для оформления улиц села Жаксы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2834,8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снегоуборочных машин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556,4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спиралешовных труб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Жанакийминского сельского округа Жаксынского района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7859,9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изготовлению кабинок для голосования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услуги по изготовлению информационных стендов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изготовлению тактильных направляющих для инвалидов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аппарата акима Жанакийминского сельского округа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установке видеонаблюдения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мотопомпы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353,4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автомобиля LADA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составлению сметной документации на средний ремонт внутрипоселковых дорог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Запорожского сельского округа Жаксынского района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4120,6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услуги по изготовлению информационных стендов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изготовлению тактильных направляющих для инвалидов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аппарата акима Запорожского сельского округа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запасных частей для пожарной машины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мотопомпы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350,9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компьютерному обслуживанию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скважинного насоса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401,1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Подгорное Жаксынского района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2707,4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изготовлению кабинок для голосования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услуги по изготовлению информационных стендов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сметной документации на ремонт внутрипоселковой дороги по улице Школьная в селе Подгорное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оплату уличного освещения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экспертизы уличного освещения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аппарата акима села Подгорное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820,6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и выдачу идентификационных документов на земельные участки, установление границ на строительство и установку опор освещения по улицам Гагарина, Комсомольская и Школьная села Подгорное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437,6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установке видеонаблюдения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строительных материалов для проведения текущего ремонта здания водонасосной станции села Подгорное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насоса и станции управления скважинными насосами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872,8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обеспечение бесперебойного доступа к данным реестра государственного имущества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Беловодского сельского округа Жаксынского района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7315,7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услуги по изготовлению информационных стендов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изготовлению тактильных направляющих для инвалидов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аппарата акима Беловодского сельского округа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оформление земельного участка, государственного акта под административное здание в селе Перекатное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116,2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изготовлению и установке детской площадки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2475,2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дороги по улице Линейная в селе Перекатное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2066,4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ограждение детской игровой площадки в селе Беловодское и селе Перекатное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840,7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лавок для детской площадки в село Беловодское и село Перекатное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скважинных насосов в село Беловодское и село Перекатное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770,2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Ишимского сельского округа Жаксынского района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6386,2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изготовлению кабинок для голосования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услуги по изготовлению информационных стендов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изготовлению тактильных направляющих для инвалидов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аппарата акима Ишимского сельского округа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установке видеонаблюдения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 установка пандуса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вывозу неопасных отходов в селе Ишимское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"Наружное электроосвещение улиц села Ишимское и села Монастырка Ишимского сельского округа"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1569,2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топографической съемки на "Наружное электроосвещение улиц села Ишимское и села Монастырка Ишимского сельского округа"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Калининского сельского округа Жаксынского района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изготовлению кабинок для голосования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услуги по изготовлению информационных стендов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изготовлению тактильных направляющих для инвалидов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ограждения водозабора села Моховое Калининского сельского округа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2655,9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установке видеонаблюдения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ограждения водозабора села Калининское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4611,3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комплексной экспертизы освещения села Моховое улицы Сейфуллина и села Калмакколь улицы Озерная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174,1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насоса для села Калининское и села Моховое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388,7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вывозу неопасных отходов в селе Калининское и селе Моховое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Кызылсайского сельского округа Жаксынского района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2164,8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изготовлению кабинок для голосования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услуги по изготовлению информационных стендов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изготовлению тактильных направляющих для инвалидов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установке видеонаблюдения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проектно-изыскательные работы на уличное освещение по улице Целинная села Кировское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1148,4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комплексного опрыскивателя с насосом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гербицида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Тарасовского сельского округа Жаксынского района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5970,1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изготовлению кабинок для голосования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услуги по изготовлению информационных стендов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изготовлению тактильных направляющих для инвалидов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аппарата акима Тарасовского сельского округа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уличного освещения по улице Корчагина и улице Зеленая в селе Тарасовка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2376,4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установке видеонаблюдения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оформление земельного участка под скотомогильник в селе Тарасовка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детской игровой площадки в селе Тарасовка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вывозу снега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Чапаевское Жаксынского района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2054,7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изготовлению кабинок для голосования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услуги по изготовлению информационных стендов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аппарата акима села Чапаевское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установке видеонаблюдения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вывозу неопасных отходов в селе Чапаевское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649,5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услуг связи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119,2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Белагаш Жаксынского района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изготовлению кабинок для голосования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услуги по изготовлению информационных стендов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изготовлению тактильных направляющих для инвалидов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аппарата акима села Белагаш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484,5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установке видеонаблюдения по улице Береке в селе Белагаш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1407,8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насоса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985,7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Киевское Жаксынского района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218,1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услуги по изготовлению информационных стендов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изготовлению тактильных направляющих для инвалидов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комплексной вневедомственной экспертизы по объекту "Уличное освещение в селе Киевское по улице Рагузова Жаксынского района"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161,1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Новокиенка Жаксынского района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1704,9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изготовлению кабинок для голосования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услуги по изготовлению информационных стендов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изготовлению тактильных направляющих для инвалидов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аппарата акима села Новокиенка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услуг связи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164,2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с проведением комплексной вневедомственной экспертизой на "Строительство уличного освещения в селе Новокиенка по улице Октябрьская"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1018,7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Терсакан Жаксынского района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1572,6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изготовлению кабинок для голосования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услуги по изготовлению информационных стендов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аппарата акима села Терсакан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для освещения улиц в селе Терсакан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