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7379" w14:textId="d6e7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2019 года № 6С-50-1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20 декабря 2020 года № 6ВС-65-1. Зарегистрировано Департаментом юстиции Акмолинской области 21 декабря 2020 года № 8252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2020-2022 годы" от 24 декабря 2019 года № 6С-50-1 (зарегистрировано в Реестре государственной регистрации нормативных правовых актов № 7644,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5120246,3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927202,0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4180808,3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5248270,7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117197,6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131627,4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14429,8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15280,0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(-260502,0)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260502,0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2020 год в сумме 5097,0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5120246,3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927202,0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4180808,3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4180808,3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5248270,7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3345129,9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3339179,9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2666155,4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323588,9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586237,9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303982,2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232938,8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129376,3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117197,6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-260502,0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5"/>
        <w:gridCol w:w="3725"/>
      </w:tblGrid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881259,7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677198,7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162791,7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-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493934,0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330937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133438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204061,0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204061,0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1"/>
        <w:gridCol w:w="4229"/>
      </w:tblGrid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672145,6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524367,4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494611,5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 – психологов школ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1760,7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1015,3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178272,8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21767,2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17924,8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1666,8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войны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147778,2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в селе Новокиенка Жаксынского района Акмолинской области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опор линии электропередач в селе Перекатное по улице Абая и по улице Кирова, в селе Беловодское по улице Школьная и по улице Станционная Жаксынского района Акмолинской области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8348,7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уличного освещения в селе Киевское Жаксынского района Акмолинской области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уличного освещения в селе Подгорное улица Мира, улица Набережная, улица Целинная Жаксынского района Акмолинской области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