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cb2a" w14:textId="f4bcb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сел, сельских округов Жаксынского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25 декабря 2020 года № 6ВС-67-1. Зарегистрировано Департаментом юстиции Акмолинской области 18 января 2021 года № 8322.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Жаксы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340317,3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15889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324428,3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344199,6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(-3882,3)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3882,3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Жаксынского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7ВС-15-2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Жанакийминского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169542,3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162077,3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172712,4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(-3170,1)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3170,1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Жаксынского районного маслихата Акмолинской области от 14.12.2021 </w:t>
      </w:r>
      <w:r>
        <w:rPr>
          <w:rFonts w:ascii="Times New Roman"/>
          <w:b w:val="false"/>
          <w:i w:val="false"/>
          <w:color w:val="000000"/>
          <w:sz w:val="28"/>
        </w:rPr>
        <w:t>№ 7ВС-17-1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Запорожского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301736,9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6330,5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295406,4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304014,3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(-2277,4)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2277,4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Жаксынского районного маслихата Акмолинской области от 14.12.2021 </w:t>
      </w:r>
      <w:r>
        <w:rPr>
          <w:rFonts w:ascii="Times New Roman"/>
          <w:b w:val="false"/>
          <w:i w:val="false"/>
          <w:color w:val="000000"/>
          <w:sz w:val="28"/>
        </w:rPr>
        <w:t>№ 7ВС-17-1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села Белагаш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93420,8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91915,8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96749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(-3328,2)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3328,2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Жаксынского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7ВС-15-2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села Киевское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17714,9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16824,6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17961,6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(-246,7)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246,7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Жаксынского районного маслихата Акмолинской области от 14.12.2021 </w:t>
      </w:r>
      <w:r>
        <w:rPr>
          <w:rFonts w:ascii="Times New Roman"/>
          <w:b w:val="false"/>
          <w:i w:val="false"/>
          <w:color w:val="000000"/>
          <w:sz w:val="28"/>
        </w:rPr>
        <w:t>№ 7ВС-17-1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села Новокиенка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36143,6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35207,4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37321,6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(-1178)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1178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Жаксынского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7ВС-15-2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села Подгорное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16469,4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15560,2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16825,7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(-356,3)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356,3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Жаксынского районного маслихата Акмолинской области от 14.12.2021 </w:t>
      </w:r>
      <w:r>
        <w:rPr>
          <w:rFonts w:ascii="Times New Roman"/>
          <w:b w:val="false"/>
          <w:i w:val="false"/>
          <w:color w:val="000000"/>
          <w:sz w:val="28"/>
        </w:rPr>
        <w:t>№ 7ВС-17-1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села Терсакан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16908,8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16650,2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17390,1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(-481,3)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481,3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Жаксынского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7ВС-15-2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села Чапаевское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18969,1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18384,1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19109,8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(-140,7)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140,7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Жаксынского районного маслихата Акмолинской области от 14.12.2021 </w:t>
      </w:r>
      <w:r>
        <w:rPr>
          <w:rFonts w:ascii="Times New Roman"/>
          <w:b w:val="false"/>
          <w:i w:val="false"/>
          <w:color w:val="000000"/>
          <w:sz w:val="28"/>
        </w:rPr>
        <w:t>№ 7ВС-17-1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Беловодского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23377,1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1097,5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22088,6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23612,1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(-235)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Жаксынского районного маслихата Акмолинской области от 14.12.2021 </w:t>
      </w:r>
      <w:r>
        <w:rPr>
          <w:rFonts w:ascii="Times New Roman"/>
          <w:b w:val="false"/>
          <w:i w:val="false"/>
          <w:color w:val="000000"/>
          <w:sz w:val="28"/>
        </w:rPr>
        <w:t>№ 7ВС-17-1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Ишимского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83064,8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81007,8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83554,2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(-489,4)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489,4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Жаксынского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7ВС-15-2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Калининского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29034,9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28306,7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29789,9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(-755)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755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Жаксынского районного маслихата Акмолинской области от 14.12.2021 </w:t>
      </w:r>
      <w:r>
        <w:rPr>
          <w:rFonts w:ascii="Times New Roman"/>
          <w:b w:val="false"/>
          <w:i w:val="false"/>
          <w:color w:val="000000"/>
          <w:sz w:val="28"/>
        </w:rPr>
        <w:t>№ 7ВС-17-1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Кызылсайского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23338,2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22272,2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24794,6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(-1456,4)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1456,4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Жаксынского районного маслихата Акмолинской области от 14.12.2021 </w:t>
      </w:r>
      <w:r>
        <w:rPr>
          <w:rFonts w:ascii="Times New Roman"/>
          <w:b w:val="false"/>
          <w:i w:val="false"/>
          <w:color w:val="000000"/>
          <w:sz w:val="28"/>
        </w:rPr>
        <w:t>№ 7ВС-17-1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Тарасовского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26677,1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1750,2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24560,9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26839,4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(-162,3)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162,3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Жаксынского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000000"/>
          <w:sz w:val="28"/>
        </w:rPr>
        <w:t>№ 7ВС-15-2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 объемы бюджетных субвенций на 2021 год, передаваемых из районного бюджета в бюджеты сел, сельских округов, в сумме 182461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Жаксы 23329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Жанакийминскому сельскому округу 19443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Запорожскому сельскому округу 14413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Белагаш 12005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Киевское 11250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Новокиенка 11521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Подгорное 9559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Терсакан 11869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Чапаевское 8694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Беловодскому сельскому округу 13845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Ишимскому сельскому округу 14574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Калининскому сельскому округу 10549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Кызылсайскому сельскому округу 10656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Тарасовскому сельскому округу 10754 тысяч тенге;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Учесть, что в составе поступлений трансфертов сел, сельских округов Жаксынского района предусмотрены целевые текущие трансферты из районного бюджета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Учесть, что в составе поступлений трансфертов сел, сельских округов Жаксынского района предусмотрены целевые текущие трансферты из областного бюджета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Учесть, что в составе поступлений трансфертов сел, сельских округов Жаксынского района предусмотрены целевые текущие трансферты из республиканского бюджета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Жаксынского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Е.Алешина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Жаксы на 2021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Жаксынского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7ВС-15-2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340317,3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324428,3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324428,3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324428,3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594"/>
        <w:gridCol w:w="1594"/>
        <w:gridCol w:w="4455"/>
        <w:gridCol w:w="34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344199,6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47390,5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47390,5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34809,7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244323,9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244323,9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244323,9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-3882,3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Жаксы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Жаксы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Жанакийминского сельского округа на 2021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Жаксынского районного маслихата Акмолинской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7ВС-17-1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169542,3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162077,3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162077,3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594"/>
        <w:gridCol w:w="1594"/>
        <w:gridCol w:w="4455"/>
        <w:gridCol w:w="34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172712,4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57539,7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57539,7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57539,7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85544,8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85544,8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85544,8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Жанакийминского сельского округа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Жанакийминского сельского округа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Запорожского сельского округа на 2021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Жаксынского районного маслихата Акмолинской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7ВС-17-1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301736,9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295406,4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295406,4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295406,4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594"/>
        <w:gridCol w:w="1594"/>
        <w:gridCol w:w="4455"/>
        <w:gridCol w:w="34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304014,3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275853,8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275853,8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275853,8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-2277,4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Запорожского сельского округа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Запорожского сельского округа на 2023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Белагаш на 2021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Жаксынского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7ВС-15-2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93420,8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651"/>
        <w:gridCol w:w="1651"/>
        <w:gridCol w:w="4613"/>
        <w:gridCol w:w="3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19625,8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19625,8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19625,8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-3328,2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Белагаш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Белагаш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Киевское на 2021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Жаксынского районного маслихата Акмолинской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7ВС-17-1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Киевское на 2022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Киевское на 2023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5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Новокиенка на 2021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Жаксынского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7ВС-15-2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37321,6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5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Новокиенка на 2022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5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Новокиенка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5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Подгорное на 2021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Жаксынского районного маслихата Акмолинской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7ВС-17-1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16825,7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6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Подгорное на 2022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7"/>
        <w:gridCol w:w="2106"/>
        <w:gridCol w:w="1357"/>
        <w:gridCol w:w="3869"/>
        <w:gridCol w:w="3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2031"/>
        <w:gridCol w:w="2031"/>
        <w:gridCol w:w="4179"/>
        <w:gridCol w:w="25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6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Подгорное на 2023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7"/>
        <w:gridCol w:w="2106"/>
        <w:gridCol w:w="1357"/>
        <w:gridCol w:w="3869"/>
        <w:gridCol w:w="3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2031"/>
        <w:gridCol w:w="2031"/>
        <w:gridCol w:w="4179"/>
        <w:gridCol w:w="25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6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Терсакан на 2021 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Жаксынского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7ВС-15-2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6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Терсакан на 2022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6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Терсакан на 2023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7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Чапаевское на 2021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Жаксынского районного маслихата Акмолинской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7ВС-17-1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13139,4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13139,4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13139,4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7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Чапаевское на 2022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7"/>
        <w:gridCol w:w="2106"/>
        <w:gridCol w:w="1357"/>
        <w:gridCol w:w="3869"/>
        <w:gridCol w:w="3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2031"/>
        <w:gridCol w:w="2031"/>
        <w:gridCol w:w="4179"/>
        <w:gridCol w:w="25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7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Чапаевское на 2023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7"/>
        <w:gridCol w:w="2106"/>
        <w:gridCol w:w="1357"/>
        <w:gridCol w:w="3869"/>
        <w:gridCol w:w="3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2031"/>
        <w:gridCol w:w="2031"/>
        <w:gridCol w:w="4179"/>
        <w:gridCol w:w="25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8295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7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Беловодского сельского округа на 2021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Жаксынского районного маслихата Акмолинской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7ВС-17-1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23612,1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7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Беловодского сельского округа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8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Беловодского сельского округа на 2023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8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Ишимского сельского округа на 2021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Жаксынского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7ВС-15-2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83554,2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21509,5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57754,7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57754,7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57754,7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-489,4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8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Ишимского сельского округа на 2022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8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Ишимского сельского округа на 2023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8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Калининского сельского округа на 2021 год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Жаксынского районного маслихата Акмолинской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7ВС-17-1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29789,9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12688,2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9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Калининского сельского округа на 2022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9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Калининского сельского округа на 2023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9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Кызылсайского сельского округа на 2021 год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Жаксынского районного маслихата Акмолинской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7ВС-17-1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23338,2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24794,6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9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Кызылсайского сельского округа на 2022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9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Кызылсайского сельского округа на 2023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10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Тарасовского сельского округа на 2021 год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решения Жаксынского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7ВС-15-2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26839,4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10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Тарасовского сельского округа на 2022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10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Тарасовского сельского округа на 2023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10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районного бюджета на 2021 год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43 - в редакции решения Жаксынского районного маслихата Акмолинской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7ВС-15-2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2"/>
        <w:gridCol w:w="2898"/>
      </w:tblGrid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182376,3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Жаксы Жаксынского района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56775,4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села Жаксы: оплата труда, компенсационные выплаты, социальный налог, социальные отчисления в Государственный фонд социального страхования, отчисления на обязательное социальное медицинское страхование, оплата труда технического персонала, взносы работодателей по техническому персоналу, оплата услуг связи, приобретение канцелярских принадлежностей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5870,2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снега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внутрипоселковой дороги по улице Сейтжана Жакупова села Жаксы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спортивной площадки в селе Жаксы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1200,2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искусственного газона на спортивной площадке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1119,4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поребрики на территорию спортивной и детской площадки на южной стороне села Жаксы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667,8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ограждений из сетчатых понелей, металлических стоек футбольного ограждения, футбольных ворот, волейбольных стоек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модульной котельной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5527,7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прилегающей территории стелы "Jaksy" в селе Жаксы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МАФ для обустройства прилегающей территории стеллы в с.Жаксы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310,6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электромантажные работы и установка видеонаблюдения в с.Жаксы стелла "Jaksy"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1297,6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металлоконструкции ограждений, вывески, арки для обустройства прилегающей территории стеллы "Jaksy"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1430,5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земляные работы, газоны, цветники для благоустройства прилегающей территории стеллы "Jaksy"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1365,3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буртованию мусора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1452,5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мурала (роспись стен высотные работы)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1014,4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контейнеров для сбора пластиковых бутылок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уличного освещения по улице Абай села Жаксы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"Наружное электроосвещение улиц в селе Жаксы Жаксынского района" (протяженность 6,5 км.)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изготовлению, установке, подключению уличной светодиодной консоли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работ по частичной замене уличных светильников по улицам в селе Жаксы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мультидвигателя и резиновой крошки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услупо по установке видеонаблюдения в селе Жаксы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2518,8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откосу травы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уличных светодиодных светильников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установке уличных светодиодных светильников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подведению и установке водопроводной сети к административному зданию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119,3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подвоз воды для поливки саженцев и цветов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неопасных отходов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изготовлению ледовых скульптур и установка новогодней елки в селе Жаксы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салюта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гирлянды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баннеров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278,1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Жанакийминского сельского округа Жаксынского района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Жанакийминского сельского округа: оплата труда, социальный налог, социальные отчисления в Государственный фонд социального страхования, отчисления на обязательное социальное медицинское страхование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неопасных отходов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водонапорной башни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установка фигур для детской игровой площадки в селе Жана Кийма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Беловодского сельского округа Жаксынского района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6873,6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Беловодского сельского округа: оплата труда, компенсационные выплаты, социальный налог, социальные отчисления в Государственный фонд социального страхования, отчисления на обязательное социальное медицинское страхование, оплата труда технического персонала, взносы работодателей по техническому персоналу, оплата услуг связи, командировки и служебные разъезды внутри страны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3275,6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уличного освещения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снега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 в селах Беловодское, Перекатное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земельных участков под строительство линии электропередач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358,8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неопасных отходов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переподготовки государственных служащих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206,2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 Жаксынского района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9939,2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Кызылсайского сельского округа: оплата труда, компенсационные выплаты, социальный налог, социальные отчисления в Государственный фонд социального страхования, отчисления на обязательное социальное медицинское страхование, оплата труда технического персонала, взносы работодателей по техническому персоналу, командировки и служебные разъезды внутри страны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видеонаблюдения в селе Кировское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847,4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текущий ремонт уличного освещения по улице Кирова и улице Строительная в селе Кировское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1161,7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неопасных отходов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внутрипоселковой дороги по улице Строительная в селе Кировское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4865,9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компьютера в комплекте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223,2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многофункционального устройства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переподготовки государственных служащих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206,2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Белагаш Жаксынского района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села Белагаш: оплата труда, компенсационные выплаты, социальный налог, социальные отчисления в Государственный фонд социального страхования, отчисления на обязательное социальное медицинское страхование, командировки и служебные разъезды внутри страны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составлению сметной документации на текущий ремонт внутрипоселковых дорог с асфальтовым покрытием по улицам села Белагаш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водонапорной башни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Подгорное Жаксынского района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4652,2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села Подгорное: оплата труда, дополнительные денежные выплаты, компенсационные выплаты, социальный налог, социальные отчисления в Государственный фонд социального страхования, отчисления на обязательное социальное медицинское страхование, командировки и служебные разъезды внутри страны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2732,8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уличного освещения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неопасных отходов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уличного освещения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471,4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фонарей уличного освещения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Киевское Жаксынского района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3898,6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села Киевское: оплата труда, компенсационные выплаты, социальный налог, социальные отчисления в Государственный фонд социального страхования, отчисления на обязательное социальное медицинское страхование, командировки и служебные разъезды внутри страны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2262,4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снега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уличного освещения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неопасных отходов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переподготовки государственных служащих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206,2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Новокиенка Жаксынского района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11170,4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села Новокиенка: оплата труда, компенсационные выплаты, социальный налог, социальные отчисления в Государственный фонд социального страхования, отчисления на обязательное социальное медицинское страхование, оплата услуг связи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3264,2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 улице Победы в селе Новокиенка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7215,7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неопасных отходов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переподготовки государственных служащих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206,2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Ишимского сельского округа Жаксынского района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31333,4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Ишимского сельского округа: оплата труда, компенсационные выплаты, социальный налог, социальные отчисления в Государственный фонд социального страхования, отчисления на обязательное социальное медицинское страхование, оплата труда технического персонала, взносы работодателей по техническому персоналу, командировки и служебные разъезды внутри страны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4183,3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въездной дороги в селе Ишимское с асфальтовым покрытием, протяженностью 1,5 км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4735,4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 улице Баубек батыра в селе Ишимское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17918,9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неопасных отходов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отлов и уничтожение бродячих собак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с доставкой конструкции для детской игровой площадки в селе Моностырка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1463,6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установка пластиковых окон, двухстворчатой двери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межкомнатных дверей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адаптацию санитарной комнаты для инвалидов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переподготовки государственных служащих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206,2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Калининского сельского округа Жаксынского района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17305,7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Калининского сельского округа: оплата труда, компенсационные выплаты, социальный налог, социальные отчисления в Государственный фонд социального страхования, отчисления на обязательное социальное медицинское страхование, оплата труда технического персонала, взносы работодателей по техническому персоналу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1687,2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снега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внутрипоселковой дороги по улице Ленина и прилегающей центральной площади в селе Калининское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12838,5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неопасных отходов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водонапорной башни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Тарасовского сельского округа Жаксынского района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13806,9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Тарасовского сельского округа: оплата труда, социальный налог, социальные отчисления в Государственный фонд социального страхования, отчисления на обязательное социальное медицинское страхование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2934,3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неопасных отходов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земельных участков под строительство линии электропередач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454,3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детской игровой площадки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1066,5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улице Островского села Тарасовка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8645,6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переподготовки государственных служащих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206,2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Чапаевское Жаксынского района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7998,1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села Чапаевское: оплата труда, компенсационные выплаты, социальный налог, социальные отчисления в Государственный фонд социального страхования, отчисления на обязательное социальное медицинское страхование, командировки и служебные разъезды внутри страны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2461,9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вывозу неопасных отходов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дороги по улице Орталык в селе Чапаевское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836,7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ограждения водозабора в селе Чапаевское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разработке сметной документации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водонапорной башни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повышения квалификации государственных служащих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зимних шин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Терсакан Жаксынского района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4781,2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села Терсакан: оплата труда, социальный налог, социальные отчисления в Государственный фонд социального страхования, отчисления на обязательное социальное медицинское страхование, оплата труда технического персонала, взносы работодателей по техническому персоналу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3093,4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проектов межхозяйственного землеустройства по образованию новых и упорядочению существующих землепользований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топографическая съемка на земельный участок протяженностью 0,74 км под электрические опоры для установки уличного освещения, расположенного в селе Терсакан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переподготовки государственных служащих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206,2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пандуса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изготовлению дверей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оформлению земельных участков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Запорожского сельского округа Жаксынского района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3108,6</w:t>
            </w:r>
          </w:p>
        </w:tc>
      </w:tr>
      <w:tr>
        <w:trPr>
          <w:trHeight w:val="30" w:hRule="atLeast"/>
        </w:trPr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Запорожского сельского округа: оплата труда, компенсационные выплаты, социальный налог, социальные отчисления в Государственный фонд социального страхования, отчисления на обязательное социальное медицинское страхование, оплата услуг связи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10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2021 год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44 - в редакции решения Жаксынского районного маслихата Акмолинской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7ВС-17-1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8"/>
        <w:gridCol w:w="5184"/>
        <w:gridCol w:w="4878"/>
      </w:tblGrid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Белагаш Жаксынского района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 села Белагаш Жаксынского района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19625,8</w:t>
            </w:r>
          </w:p>
        </w:tc>
      </w:tr>
      <w:tr>
        <w:trPr>
          <w:trHeight w:val="30" w:hRule="atLeast"/>
        </w:trPr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Жанакийминского сельского округа Жаксынского района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мини-футбольного поля в селе Жана Кийма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 асфальтовым покрытием по улице Дорожная в селе Жана Кийма Жанакийминского сельского округа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 асфальтовым покрытием по улице Сельхозтехника в селе Жана Кийма Жанакийминского сельского округа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 асфальтовым покрытием по улице Кирова в селе Жана Кийма Жанакийминского сельского округа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 асфальтовым покрытием по улице Ленина в селе Жана Кийма Жанакийминского сельского округа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2123,3</w:t>
            </w:r>
          </w:p>
        </w:tc>
      </w:tr>
      <w:tr>
        <w:trPr>
          <w:trHeight w:val="30" w:hRule="atLeast"/>
        </w:trPr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Жаксы Жаксынского района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по улице Сейтжана Жакупова села Жаксы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по улице Абай села Жаксы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по улице Тауелсиздик села Жаксы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по улице Гагарина села Жаксы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по улице Кенжеш Туктубаева села Жаксы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по улице Степная-1 села Жаксы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по улице Степная-2 села Жаксы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– переулок между улицами Абай и Транспортная села Жаксы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Новокиенка Жаксынского района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 села Новокиенка Жаксынского района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Ишимского сельского округа Жаксынского района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 села Ишимское Жаксынского района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35100,4</w:t>
            </w:r>
          </w:p>
        </w:tc>
      </w:tr>
      <w:tr>
        <w:trPr>
          <w:trHeight w:val="30" w:hRule="atLeast"/>
        </w:trPr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Запорожского сельского округа Жаксынского района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дороги по улице Целинная села Запорожье 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 улице Космонавтов села Запорожье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 улице Аркаринская села Лозовое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 улице Школьная села Лозовое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Беловодского сельского округа Жаксынского района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 Жаксынского района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Подгорное Жаксынского района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Киевское Жаксынского района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Чапаевское Жаксынского района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Калининского сельского округа Жаксынского района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6ВС-67-1</w:t>
            </w:r>
          </w:p>
        </w:tc>
      </w:tr>
    </w:tbl>
    <w:bookmarkStart w:name="z11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республиканского бюджета на 2021 год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45 - в редакции решения Жаксынского районного маслихата Акмолинской области от 25.08.2021 </w:t>
      </w:r>
      <w:r>
        <w:rPr>
          <w:rFonts w:ascii="Times New Roman"/>
          <w:b w:val="false"/>
          <w:i w:val="false"/>
          <w:color w:val="ff0000"/>
          <w:sz w:val="28"/>
        </w:rPr>
        <w:t>№ 7ВС-10-1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8"/>
        <w:gridCol w:w="5352"/>
      </w:tblGrid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630790</w:t>
            </w:r>
          </w:p>
        </w:tc>
      </w:tr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Жаксы Жаксынского района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234319</w:t>
            </w:r>
          </w:p>
        </w:tc>
      </w:tr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по улице Абай села Жаксы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73441</w:t>
            </w:r>
          </w:p>
        </w:tc>
      </w:tr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по улице Тауелсиздик села Жаксы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</w:t>
            </w:r>
          </w:p>
        </w:tc>
      </w:tr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по улице Гагарина села Жаксы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30180</w:t>
            </w:r>
          </w:p>
        </w:tc>
      </w:tr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по улице Кенжеш Туктубаева села Жаксы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</w:t>
            </w:r>
          </w:p>
        </w:tc>
      </w:tr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по улице Степная-1 села Жаксы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</w:t>
            </w:r>
          </w:p>
        </w:tc>
      </w:tr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по улице Степная-2 села Жаксы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– переулок между улицами Абай и Транспортная села Жаксы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по улице Сейтжана Жакупова села Жаксы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по улице Советская села Жаксы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</w:t>
            </w:r>
          </w:p>
        </w:tc>
      </w:tr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внутрипоселковой дороги Микрорайона села Жаксы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28878</w:t>
            </w:r>
          </w:p>
        </w:tc>
      </w:tr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по улице Мереке села Жаксы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13309</w:t>
            </w:r>
          </w:p>
        </w:tc>
      </w:tr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Запорожского сельского округа Жаксынского района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273004</w:t>
            </w:r>
          </w:p>
        </w:tc>
      </w:tr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дороги по улице Целинная села Запорожье 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</w:t>
            </w:r>
          </w:p>
        </w:tc>
      </w:tr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 улице Космонавтов села Запорожье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17217</w:t>
            </w:r>
          </w:p>
        </w:tc>
      </w:tr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 улице Ивановых села Запорожье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81900</w:t>
            </w:r>
          </w:p>
        </w:tc>
      </w:tr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 улице Ленина села Запорожье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64800</w:t>
            </w:r>
          </w:p>
        </w:tc>
      </w:tr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 улице Аркаринская села Лозовое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</w:t>
            </w:r>
          </w:p>
        </w:tc>
      </w:tr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 улице Школьная села Лозовое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31415</w:t>
            </w:r>
          </w:p>
        </w:tc>
      </w:tr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дороги по улице Тауельсыздык села Лозовое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Белагаш Жаксынского района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55301</w:t>
            </w:r>
          </w:p>
        </w:tc>
      </w:tr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с асфальтовым покрытием по улице Комсомольская села Белагаш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</w:tr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с асфальтовым покрытием по улице Московская села Белагаш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</w:t>
            </w:r>
          </w:p>
        </w:tc>
      </w:tr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с асфальтовым покрытием въезд в село Белагаш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17799</w:t>
            </w:r>
          </w:p>
        </w:tc>
      </w:tr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с асфальтовым покрытием по улице Береке села селагаш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</w:t>
            </w:r>
          </w:p>
        </w:tc>
      </w:tr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внутри-поселковых дорог с асфальтовым покрытием по улице Гагарина села Белагаш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</w:t>
            </w:r>
          </w:p>
        </w:tc>
      </w:tr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Жанакийминского сельского округа Жаксынского района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68166</w:t>
            </w:r>
          </w:p>
        </w:tc>
      </w:tr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 асфальтовым покрытием по улице Галии Аманбековой в селе Кийма Жанакийминского сельского округа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 асфальтовым покрытием по улице Кирова в селе Кийма Жанакийминского сельского округа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</w:t>
            </w:r>
          </w:p>
        </w:tc>
      </w:tr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 асфальтовым покрытием по улице Строительная в селе Кийма Жанакийминского сельского округа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</w:t>
            </w:r>
          </w:p>
        </w:tc>
      </w:tr>
      <w:tr>
        <w:trPr>
          <w:trHeight w:val="30" w:hRule="atLeast"/>
        </w:trPr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 асфальтовым покрытием по улице Студенческая в селе Кийма Жанакийминского сельского округа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