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8222" w14:textId="b5b82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6 февраля 2017 года № 10-83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27 марта 2020 года № 52-340. Зарегистрировано Департаментом юстиции Акмолинской области 2 апреля 2020 года № 7781. Утратило силу решением Зерендинского районного маслихата Акмолинской области от 26 декабря 2023 года № 13-95</w:t>
      </w:r>
    </w:p>
    <w:p>
      <w:pPr>
        <w:spacing w:after="0"/>
        <w:ind w:left="0"/>
        <w:jc w:val="both"/>
      </w:pPr>
      <w:r>
        <w:rPr>
          <w:rFonts w:ascii="Times New Roman"/>
          <w:b w:val="false"/>
          <w:i w:val="false"/>
          <w:color w:val="ff0000"/>
          <w:sz w:val="28"/>
        </w:rPr>
        <w:t xml:space="preserve">
      Сноска. Утратило силу решением Зерендинского районного маслихата Акмолинской области от 26.12.2023 </w:t>
      </w:r>
      <w:r>
        <w:rPr>
          <w:rFonts w:ascii="Times New Roman"/>
          <w:b w:val="false"/>
          <w:i w:val="false"/>
          <w:color w:val="ff0000"/>
          <w:sz w:val="28"/>
        </w:rPr>
        <w:t>№ 13-95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Зерендинском районе" от 6 февраля 2017 года № 10-83 (зарегистрировано в Реестре государственной регистрации нормативных правовых актов № 5756, опубликовано 3 марта 2017 года в районных газетах "Зерделі-Зеренді", "Зерен") следующие изменения: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Зерендинском районе,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"7. Перечень памятных дат и праздничных дней, а также кратность оказания социальной помощи:</w:t>
      </w:r>
    </w:p>
    <w:p>
      <w:pPr>
        <w:spacing w:after="0"/>
        <w:ind w:left="0"/>
        <w:jc w:val="both"/>
      </w:pPr>
      <w:r>
        <w:rPr>
          <w:rFonts w:ascii="Times New Roman"/>
          <w:b w:val="false"/>
          <w:i w:val="false"/>
          <w:color w:val="000000"/>
          <w:sz w:val="28"/>
        </w:rPr>
        <w:t>
      1) 15 февраля – День вывода ограниченного контингента советских войск из Демократической Республики Афганистан (единовременно);</w:t>
      </w:r>
    </w:p>
    <w:p>
      <w:pPr>
        <w:spacing w:after="0"/>
        <w:ind w:left="0"/>
        <w:jc w:val="both"/>
      </w:pPr>
      <w:r>
        <w:rPr>
          <w:rFonts w:ascii="Times New Roman"/>
          <w:b w:val="false"/>
          <w:i w:val="false"/>
          <w:color w:val="000000"/>
          <w:sz w:val="28"/>
        </w:rPr>
        <w:t>
      2) 26 апреля – День памяти ликвидации аварии на Чернобыльской атомной электростанции (единовременно);</w:t>
      </w:r>
    </w:p>
    <w:p>
      <w:pPr>
        <w:spacing w:after="0"/>
        <w:ind w:left="0"/>
        <w:jc w:val="both"/>
      </w:pPr>
      <w:r>
        <w:rPr>
          <w:rFonts w:ascii="Times New Roman"/>
          <w:b w:val="false"/>
          <w:i w:val="false"/>
          <w:color w:val="000000"/>
          <w:sz w:val="28"/>
        </w:rPr>
        <w:t>
      3) 9 мая – День Победы (единовременно);</w:t>
      </w:r>
    </w:p>
    <w:p>
      <w:pPr>
        <w:spacing w:after="0"/>
        <w:ind w:left="0"/>
        <w:jc w:val="both"/>
      </w:pPr>
      <w:r>
        <w:rPr>
          <w:rFonts w:ascii="Times New Roman"/>
          <w:b w:val="false"/>
          <w:i w:val="false"/>
          <w:color w:val="000000"/>
          <w:sz w:val="28"/>
        </w:rPr>
        <w:t>
      4) 31 мая – День памяти жертв политических репрессий и голода (единовременно);</w:t>
      </w:r>
    </w:p>
    <w:p>
      <w:pPr>
        <w:spacing w:after="0"/>
        <w:ind w:left="0"/>
        <w:jc w:val="both"/>
      </w:pPr>
      <w:r>
        <w:rPr>
          <w:rFonts w:ascii="Times New Roman"/>
          <w:b w:val="false"/>
          <w:i w:val="false"/>
          <w:color w:val="000000"/>
          <w:sz w:val="28"/>
        </w:rPr>
        <w:t>
      5) 1 октября – День пожилых людей (единовременно);</w:t>
      </w:r>
    </w:p>
    <w:p>
      <w:pPr>
        <w:spacing w:after="0"/>
        <w:ind w:left="0"/>
        <w:jc w:val="both"/>
      </w:pPr>
      <w:r>
        <w:rPr>
          <w:rFonts w:ascii="Times New Roman"/>
          <w:b w:val="false"/>
          <w:i w:val="false"/>
          <w:color w:val="000000"/>
          <w:sz w:val="28"/>
        </w:rPr>
        <w:t>
      6) День инвалидов Республики Казахстан – второе воскресенье октября (единовременно);</w:t>
      </w:r>
    </w:p>
    <w:p>
      <w:pPr>
        <w:spacing w:after="0"/>
        <w:ind w:left="0"/>
        <w:jc w:val="both"/>
      </w:pPr>
      <w:r>
        <w:rPr>
          <w:rFonts w:ascii="Times New Roman"/>
          <w:b w:val="false"/>
          <w:i w:val="false"/>
          <w:color w:val="000000"/>
          <w:sz w:val="28"/>
        </w:rPr>
        <w:t>
      7) 1-2 января – Новый год (единовременно).</w:t>
      </w:r>
    </w:p>
    <w:p>
      <w:pPr>
        <w:spacing w:after="0"/>
        <w:ind w:left="0"/>
        <w:jc w:val="both"/>
      </w:pPr>
      <w:r>
        <w:rPr>
          <w:rFonts w:ascii="Times New Roman"/>
          <w:b w:val="false"/>
          <w:i w:val="false"/>
          <w:color w:val="000000"/>
          <w:sz w:val="28"/>
        </w:rPr>
        <w:t>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области.";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"8. Социальная помощь оказывается следующим категориям получателей:</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бывшим несовершеннолетним узникам концлагерей;</w:t>
      </w:r>
    </w:p>
    <w:p>
      <w:pPr>
        <w:spacing w:after="0"/>
        <w:ind w:left="0"/>
        <w:jc w:val="both"/>
      </w:pPr>
      <w:r>
        <w:rPr>
          <w:rFonts w:ascii="Times New Roman"/>
          <w:b w:val="false"/>
          <w:i w:val="false"/>
          <w:color w:val="000000"/>
          <w:sz w:val="28"/>
        </w:rPr>
        <w:t>
      вдовам участников Великой Отечественной войны, женам умерших инвалидов и участников Великой Отечественной войны;</w:t>
      </w:r>
    </w:p>
    <w:p>
      <w:pPr>
        <w:spacing w:after="0"/>
        <w:ind w:left="0"/>
        <w:jc w:val="both"/>
      </w:pPr>
      <w:r>
        <w:rPr>
          <w:rFonts w:ascii="Times New Roman"/>
          <w:b w:val="false"/>
          <w:i w:val="false"/>
          <w:color w:val="000000"/>
          <w:sz w:val="28"/>
        </w:rPr>
        <w:t>
      труженикам тыла;</w:t>
      </w:r>
    </w:p>
    <w:p>
      <w:pPr>
        <w:spacing w:after="0"/>
        <w:ind w:left="0"/>
        <w:jc w:val="both"/>
      </w:pPr>
      <w:r>
        <w:rPr>
          <w:rFonts w:ascii="Times New Roman"/>
          <w:b w:val="false"/>
          <w:i w:val="false"/>
          <w:color w:val="000000"/>
          <w:sz w:val="28"/>
        </w:rPr>
        <w:t>
      лицам, из числа участников боевых действий на территории Демократической Республики Афганистан;</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пенсионерам с минимальным размером пенсии;</w:t>
      </w:r>
    </w:p>
    <w:p>
      <w:pPr>
        <w:spacing w:after="0"/>
        <w:ind w:left="0"/>
        <w:jc w:val="both"/>
      </w:pPr>
      <w:r>
        <w:rPr>
          <w:rFonts w:ascii="Times New Roman"/>
          <w:b w:val="false"/>
          <w:i w:val="false"/>
          <w:color w:val="000000"/>
          <w:sz w:val="28"/>
        </w:rPr>
        <w:t>
      инвалидам 1,2,3 групп, детям-инвалидам до 18 лет;</w:t>
      </w:r>
    </w:p>
    <w:p>
      <w:pPr>
        <w:spacing w:after="0"/>
        <w:ind w:left="0"/>
        <w:jc w:val="both"/>
      </w:pPr>
      <w:r>
        <w:rPr>
          <w:rFonts w:ascii="Times New Roman"/>
          <w:b w:val="false"/>
          <w:i w:val="false"/>
          <w:color w:val="000000"/>
          <w:sz w:val="28"/>
        </w:rPr>
        <w:t>
      детям-инвалидам до 16 лет;</w:t>
      </w:r>
    </w:p>
    <w:p>
      <w:pPr>
        <w:spacing w:after="0"/>
        <w:ind w:left="0"/>
        <w:jc w:val="both"/>
      </w:pPr>
      <w:r>
        <w:rPr>
          <w:rFonts w:ascii="Times New Roman"/>
          <w:b w:val="false"/>
          <w:i w:val="false"/>
          <w:color w:val="000000"/>
          <w:sz w:val="28"/>
        </w:rPr>
        <w:t>
      гражданам, имеющим социально-значимые заболевания (лица с онкологическими заболеваниями, больные туберкулезом, больные вирусом иммунодефицита человека, находящиеся на амбулаторном лечении);</w:t>
      </w:r>
    </w:p>
    <w:p>
      <w:pPr>
        <w:spacing w:after="0"/>
        <w:ind w:left="0"/>
        <w:jc w:val="both"/>
      </w:pPr>
      <w:r>
        <w:rPr>
          <w:rFonts w:ascii="Times New Roman"/>
          <w:b w:val="false"/>
          <w:i w:val="false"/>
          <w:color w:val="000000"/>
          <w:sz w:val="28"/>
        </w:rPr>
        <w:t>
      детям инфицированным туберкулезом в период получения химиопрофилактики;</w:t>
      </w:r>
    </w:p>
    <w:p>
      <w:pPr>
        <w:spacing w:after="0"/>
        <w:ind w:left="0"/>
        <w:jc w:val="both"/>
      </w:pPr>
      <w:r>
        <w:rPr>
          <w:rFonts w:ascii="Times New Roman"/>
          <w:b w:val="false"/>
          <w:i w:val="false"/>
          <w:color w:val="000000"/>
          <w:sz w:val="28"/>
        </w:rPr>
        <w:t>
      социально уязвимым слоям населения;</w:t>
      </w:r>
    </w:p>
    <w:p>
      <w:pPr>
        <w:spacing w:after="0"/>
        <w:ind w:left="0"/>
        <w:jc w:val="both"/>
      </w:pPr>
      <w:r>
        <w:rPr>
          <w:rFonts w:ascii="Times New Roman"/>
          <w:b w:val="false"/>
          <w:i w:val="false"/>
          <w:color w:val="000000"/>
          <w:sz w:val="28"/>
        </w:rPr>
        <w:t>
      студентам из числа малообеспеченных, социально уязвимых слоев населения (семей), обучающимся по очной форме обучения в колледжах на платной основе;</w:t>
      </w:r>
    </w:p>
    <w:p>
      <w:pPr>
        <w:spacing w:after="0"/>
        <w:ind w:left="0"/>
        <w:jc w:val="both"/>
      </w:pPr>
      <w:r>
        <w:rPr>
          <w:rFonts w:ascii="Times New Roman"/>
          <w:b w:val="false"/>
          <w:i w:val="false"/>
          <w:color w:val="000000"/>
          <w:sz w:val="28"/>
        </w:rPr>
        <w:t>
      студентам из числа малообеспеченных, социально уязвимых слоев населения (семей) обучающимся в высших медицинских учебных заведениях;</w:t>
      </w:r>
    </w:p>
    <w:p>
      <w:pPr>
        <w:spacing w:after="0"/>
        <w:ind w:left="0"/>
        <w:jc w:val="both"/>
      </w:pPr>
      <w:r>
        <w:rPr>
          <w:rFonts w:ascii="Times New Roman"/>
          <w:b w:val="false"/>
          <w:i w:val="false"/>
          <w:color w:val="000000"/>
          <w:sz w:val="28"/>
        </w:rPr>
        <w:t>
      репрессированным гражданам;</w:t>
      </w:r>
    </w:p>
    <w:p>
      <w:pPr>
        <w:spacing w:after="0"/>
        <w:ind w:left="0"/>
        <w:jc w:val="both"/>
      </w:pPr>
      <w:r>
        <w:rPr>
          <w:rFonts w:ascii="Times New Roman"/>
          <w:b w:val="false"/>
          <w:i w:val="false"/>
          <w:color w:val="000000"/>
          <w:sz w:val="28"/>
        </w:rPr>
        <w:t>
      гражданину (семье), имеющему ущерб либо его имуществу, причиненного вследствие стихийного бедствия или пожара;</w:t>
      </w:r>
    </w:p>
    <w:p>
      <w:pPr>
        <w:spacing w:after="0"/>
        <w:ind w:left="0"/>
        <w:jc w:val="both"/>
      </w:pPr>
      <w:r>
        <w:rPr>
          <w:rFonts w:ascii="Times New Roman"/>
          <w:b w:val="false"/>
          <w:i w:val="false"/>
          <w:color w:val="000000"/>
          <w:sz w:val="28"/>
        </w:rPr>
        <w:t>
      гражданину (семье), оказавшемуся в трудной жизненной ситуации со среднедушевым доходом ниже прожиточного минимума;</w:t>
      </w:r>
    </w:p>
    <w:p>
      <w:pPr>
        <w:spacing w:after="0"/>
        <w:ind w:left="0"/>
        <w:jc w:val="both"/>
      </w:pPr>
      <w:r>
        <w:rPr>
          <w:rFonts w:ascii="Times New Roman"/>
          <w:b w:val="false"/>
          <w:i w:val="false"/>
          <w:color w:val="000000"/>
          <w:sz w:val="28"/>
        </w:rPr>
        <w:t>
      лицам, освободившимся с мест лишения свободы и состоящим на учете службы пробации.</w:t>
      </w:r>
    </w:p>
    <w:p>
      <w:pPr>
        <w:spacing w:after="0"/>
        <w:ind w:left="0"/>
        <w:jc w:val="both"/>
      </w:pPr>
      <w:r>
        <w:rPr>
          <w:rFonts w:ascii="Times New Roman"/>
          <w:b w:val="false"/>
          <w:i w:val="false"/>
          <w:color w:val="000000"/>
          <w:sz w:val="28"/>
        </w:rPr>
        <w:t>
      При этом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порога, в однократном отношении к прожиточному минимуму.";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"9. Социальная помощь предоставляется:</w:t>
      </w:r>
    </w:p>
    <w:p>
      <w:pPr>
        <w:spacing w:after="0"/>
        <w:ind w:left="0"/>
        <w:jc w:val="both"/>
      </w:pPr>
      <w:r>
        <w:rPr>
          <w:rFonts w:ascii="Times New Roman"/>
          <w:b w:val="false"/>
          <w:i w:val="false"/>
          <w:color w:val="000000"/>
          <w:sz w:val="28"/>
        </w:rPr>
        <w:t>
      1) ко Дню вывода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лицам, из числа участников боевых действий на территории Демократической Республики Афганистан;</w:t>
      </w:r>
    </w:p>
    <w:p>
      <w:pPr>
        <w:spacing w:after="0"/>
        <w:ind w:left="0"/>
        <w:jc w:val="both"/>
      </w:pPr>
      <w:r>
        <w:rPr>
          <w:rFonts w:ascii="Times New Roman"/>
          <w:b w:val="false"/>
          <w:i w:val="false"/>
          <w:color w:val="000000"/>
          <w:sz w:val="28"/>
        </w:rPr>
        <w:t>
      2) ко Дню памяти ликвидации аварии на Чернобыльской атомной электростанции:</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w:t>
      </w:r>
    </w:p>
    <w:p>
      <w:pPr>
        <w:spacing w:after="0"/>
        <w:ind w:left="0"/>
        <w:jc w:val="both"/>
      </w:pPr>
      <w:r>
        <w:rPr>
          <w:rFonts w:ascii="Times New Roman"/>
          <w:b w:val="false"/>
          <w:i w:val="false"/>
          <w:color w:val="000000"/>
          <w:sz w:val="28"/>
        </w:rPr>
        <w:t>
      лицам,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3) ко Дню Победы – 9 мая:</w:t>
      </w:r>
    </w:p>
    <w:p>
      <w:pPr>
        <w:spacing w:after="0"/>
        <w:ind w:left="0"/>
        <w:jc w:val="both"/>
      </w:pPr>
      <w:r>
        <w:rPr>
          <w:rFonts w:ascii="Times New Roman"/>
          <w:b w:val="false"/>
          <w:i w:val="false"/>
          <w:color w:val="000000"/>
          <w:sz w:val="28"/>
        </w:rPr>
        <w:t>
      участникам и инвалидам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лицам, приравненным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другим категориям лиц, приравненных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труженикам тыла;</w:t>
      </w:r>
    </w:p>
    <w:p>
      <w:pPr>
        <w:spacing w:after="0"/>
        <w:ind w:left="0"/>
        <w:jc w:val="both"/>
      </w:pPr>
      <w:r>
        <w:rPr>
          <w:rFonts w:ascii="Times New Roman"/>
          <w:b w:val="false"/>
          <w:i w:val="false"/>
          <w:color w:val="000000"/>
          <w:sz w:val="28"/>
        </w:rPr>
        <w:t>
      4) ко Дню памяти жертв политических репрессий и голода:</w:t>
      </w:r>
    </w:p>
    <w:p>
      <w:pPr>
        <w:spacing w:after="0"/>
        <w:ind w:left="0"/>
        <w:jc w:val="both"/>
      </w:pPr>
      <w:r>
        <w:rPr>
          <w:rFonts w:ascii="Times New Roman"/>
          <w:b w:val="false"/>
          <w:i w:val="false"/>
          <w:color w:val="000000"/>
          <w:sz w:val="28"/>
        </w:rPr>
        <w:t>
      репрессированным гражданам, получающим специальное государственное пособие по данной категории;</w:t>
      </w:r>
    </w:p>
    <w:p>
      <w:pPr>
        <w:spacing w:after="0"/>
        <w:ind w:left="0"/>
        <w:jc w:val="both"/>
      </w:pPr>
      <w:r>
        <w:rPr>
          <w:rFonts w:ascii="Times New Roman"/>
          <w:b w:val="false"/>
          <w:i w:val="false"/>
          <w:color w:val="000000"/>
          <w:sz w:val="28"/>
        </w:rPr>
        <w:t>
      5) ко Дню пожилых людей:</w:t>
      </w:r>
    </w:p>
    <w:p>
      <w:pPr>
        <w:spacing w:after="0"/>
        <w:ind w:left="0"/>
        <w:jc w:val="both"/>
      </w:pPr>
      <w:r>
        <w:rPr>
          <w:rFonts w:ascii="Times New Roman"/>
          <w:b w:val="false"/>
          <w:i w:val="false"/>
          <w:color w:val="000000"/>
          <w:sz w:val="28"/>
        </w:rPr>
        <w:t>
      пенсионерам с минимальным размером пенсии;</w:t>
      </w:r>
    </w:p>
    <w:p>
      <w:pPr>
        <w:spacing w:after="0"/>
        <w:ind w:left="0"/>
        <w:jc w:val="both"/>
      </w:pPr>
      <w:r>
        <w:rPr>
          <w:rFonts w:ascii="Times New Roman"/>
          <w:b w:val="false"/>
          <w:i w:val="false"/>
          <w:color w:val="000000"/>
          <w:sz w:val="28"/>
        </w:rPr>
        <w:t>
      6) ко Дню инвалидов Республики Казахстан:</w:t>
      </w:r>
    </w:p>
    <w:p>
      <w:pPr>
        <w:spacing w:after="0"/>
        <w:ind w:left="0"/>
        <w:jc w:val="both"/>
      </w:pPr>
      <w:r>
        <w:rPr>
          <w:rFonts w:ascii="Times New Roman"/>
          <w:b w:val="false"/>
          <w:i w:val="false"/>
          <w:color w:val="000000"/>
          <w:sz w:val="28"/>
        </w:rPr>
        <w:t>
      детям-инвалидам до 18 лет;</w:t>
      </w:r>
    </w:p>
    <w:p>
      <w:pPr>
        <w:spacing w:after="0"/>
        <w:ind w:left="0"/>
        <w:jc w:val="both"/>
      </w:pPr>
      <w:r>
        <w:rPr>
          <w:rFonts w:ascii="Times New Roman"/>
          <w:b w:val="false"/>
          <w:i w:val="false"/>
          <w:color w:val="000000"/>
          <w:sz w:val="28"/>
        </w:rPr>
        <w:t>
      инвалидам 1, 2, 3 групп;</w:t>
      </w:r>
    </w:p>
    <w:p>
      <w:pPr>
        <w:spacing w:after="0"/>
        <w:ind w:left="0"/>
        <w:jc w:val="both"/>
      </w:pPr>
      <w:r>
        <w:rPr>
          <w:rFonts w:ascii="Times New Roman"/>
          <w:b w:val="false"/>
          <w:i w:val="false"/>
          <w:color w:val="000000"/>
          <w:sz w:val="28"/>
        </w:rPr>
        <w:t>
      7) к Новому году – 1-2 января:</w:t>
      </w:r>
    </w:p>
    <w:p>
      <w:pPr>
        <w:spacing w:after="0"/>
        <w:ind w:left="0"/>
        <w:jc w:val="both"/>
      </w:pPr>
      <w:r>
        <w:rPr>
          <w:rFonts w:ascii="Times New Roman"/>
          <w:b w:val="false"/>
          <w:i w:val="false"/>
          <w:color w:val="000000"/>
          <w:sz w:val="28"/>
        </w:rPr>
        <w:t>
      детям-инвалидам до 16 лет;</w:t>
      </w:r>
    </w:p>
    <w:p>
      <w:pPr>
        <w:spacing w:after="0"/>
        <w:ind w:left="0"/>
        <w:jc w:val="both"/>
      </w:pPr>
      <w:r>
        <w:rPr>
          <w:rFonts w:ascii="Times New Roman"/>
          <w:b w:val="false"/>
          <w:i w:val="false"/>
          <w:color w:val="000000"/>
          <w:sz w:val="28"/>
        </w:rPr>
        <w:t>
      8) социальная помощь оказывается без учета доходов следующим гражданам (семьям):</w:t>
      </w:r>
    </w:p>
    <w:p>
      <w:pPr>
        <w:spacing w:after="0"/>
        <w:ind w:left="0"/>
        <w:jc w:val="both"/>
      </w:pPr>
      <w:r>
        <w:rPr>
          <w:rFonts w:ascii="Times New Roman"/>
          <w:b w:val="false"/>
          <w:i w:val="false"/>
          <w:color w:val="000000"/>
          <w:sz w:val="28"/>
        </w:rPr>
        <w:t>
      причинение ущерба гражданину (семье) либо его имуществу вследствие стихийного бедствия или пожара, не позднее трех месяцев после наступления трудной жизненной ситуации на основании справки Республиканского государственного учреждения "Отдел по чрезвычайным ситуациям Зерендинского района Департамента по чрезвычайным ситуациям Акмолинской области Комитета по чрезвычайным ситуациям Министерства внутренних дел Республики Казахстан".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50 месячных расчетных показателей и инвалидам 1, 2, 3 групп получающих специальное государственное пособие по данной категории, равен 100 месячных расчетных показателей, единовременно;</w:t>
      </w:r>
    </w:p>
    <w:p>
      <w:pPr>
        <w:spacing w:after="0"/>
        <w:ind w:left="0"/>
        <w:jc w:val="both"/>
      </w:pPr>
      <w:r>
        <w:rPr>
          <w:rFonts w:ascii="Times New Roman"/>
          <w:b w:val="false"/>
          <w:i w:val="false"/>
          <w:color w:val="000000"/>
          <w:sz w:val="28"/>
        </w:rPr>
        <w:t>
      гражданам, больным туберкулезом, вирусом иммунодефицита человека на основании заключения врачебно-консультационной комиссии в течении года, в размере 15 месячных расчетных показателей, единовременно;</w:t>
      </w:r>
    </w:p>
    <w:p>
      <w:pPr>
        <w:spacing w:after="0"/>
        <w:ind w:left="0"/>
        <w:jc w:val="both"/>
      </w:pPr>
      <w:r>
        <w:rPr>
          <w:rFonts w:ascii="Times New Roman"/>
          <w:b w:val="false"/>
          <w:i w:val="false"/>
          <w:color w:val="000000"/>
          <w:sz w:val="28"/>
        </w:rPr>
        <w:t>
      детям инфицированным туберкулезом, в период получения химиопрофилактики по спискам туберкулезного диспансера, в размере 3 месячных расчетных показателей, единовременно;</w:t>
      </w:r>
    </w:p>
    <w:p>
      <w:pPr>
        <w:spacing w:after="0"/>
        <w:ind w:left="0"/>
        <w:jc w:val="both"/>
      </w:pPr>
      <w:r>
        <w:rPr>
          <w:rFonts w:ascii="Times New Roman"/>
          <w:b w:val="false"/>
          <w:i w:val="false"/>
          <w:color w:val="000000"/>
          <w:sz w:val="28"/>
        </w:rPr>
        <w:t>
      гражданам с онкологическим заболеванием (онкология и онкогематология), на основании заключения врачебно-консультационной комиссии в течении года, в размере 15 месячных расчетных показателей, единовременно;</w:t>
      </w:r>
    </w:p>
    <w:p>
      <w:pPr>
        <w:spacing w:after="0"/>
        <w:ind w:left="0"/>
        <w:jc w:val="both"/>
      </w:pPr>
      <w:r>
        <w:rPr>
          <w:rFonts w:ascii="Times New Roman"/>
          <w:b w:val="false"/>
          <w:i w:val="false"/>
          <w:color w:val="000000"/>
          <w:sz w:val="28"/>
        </w:rPr>
        <w:t>
      студентам колледжей, обучающимся по очной форме обучения из малообеспеченных, социально уязвимых слоев населения (семей) 100 процентов возмещения затрат на обучение на основании копии договора с учебным заведением, справки с места учебы, ходатайства акима поселка, села, сельского округа, и квитанций об оплате;</w:t>
      </w:r>
    </w:p>
    <w:p>
      <w:pPr>
        <w:spacing w:after="0"/>
        <w:ind w:left="0"/>
        <w:jc w:val="both"/>
      </w:pPr>
      <w:r>
        <w:rPr>
          <w:rFonts w:ascii="Times New Roman"/>
          <w:b w:val="false"/>
          <w:i w:val="false"/>
          <w:color w:val="000000"/>
          <w:sz w:val="28"/>
        </w:rPr>
        <w:t>
      студентам, обучающимся в высших медицинских учебных заведениях из малообеспеченных, социально уязвимых слоев населения (семей) сто процентов возмещения затрат за обучение с учетом отработки в Зерендинском районе, выплаты производить на основании копии договора с учебным заведением, трехстороннего договора между акимом района, главным врачом Зерендинской районной больницы и студентом, справки с места учебы, ходатайства акима поселка, села, сельского округа;</w:t>
      </w:r>
    </w:p>
    <w:p>
      <w:pPr>
        <w:spacing w:after="0"/>
        <w:ind w:left="0"/>
        <w:jc w:val="both"/>
      </w:pPr>
      <w:r>
        <w:rPr>
          <w:rFonts w:ascii="Times New Roman"/>
          <w:b w:val="false"/>
          <w:i w:val="false"/>
          <w:color w:val="000000"/>
          <w:sz w:val="28"/>
        </w:rPr>
        <w:t>
      на погребение несовершеннолетних детей из социально уязвимых слоев населения, на основании подтверждающего документа на умершего ребенка, в размере 15 месячных расчетных показателей, единовременно;</w:t>
      </w:r>
    </w:p>
    <w:p>
      <w:pPr>
        <w:spacing w:after="0"/>
        <w:ind w:left="0"/>
        <w:jc w:val="both"/>
      </w:pPr>
      <w:r>
        <w:rPr>
          <w:rFonts w:ascii="Times New Roman"/>
          <w:b w:val="false"/>
          <w:i w:val="false"/>
          <w:color w:val="000000"/>
          <w:sz w:val="28"/>
        </w:rPr>
        <w:t>
      социальная помощь участникам и инвалидам Великой Отечественной войны на расходы на оплату коммунальных услуг, в том числе в размере 100 процентов ежемесячно за счет целевых текущих трансфертов, выделяемых из областного бюджета, на возмещение расходов по оплате коммунальных услуг в размере стоимости коммунальных услуг, на твердое топливо на отопительный сезон в размере 50 месячного расчетного показателя, услуги связи в размере стоимости абонентской платы за телефон, газоснабжение, по средним статистическим ценам, сложившимся в районе на дату возмещения в размере стоимости одного баллона в месяц;</w:t>
      </w:r>
    </w:p>
    <w:p>
      <w:pPr>
        <w:spacing w:after="0"/>
        <w:ind w:left="0"/>
        <w:jc w:val="both"/>
      </w:pPr>
      <w:r>
        <w:rPr>
          <w:rFonts w:ascii="Times New Roman"/>
          <w:b w:val="false"/>
          <w:i w:val="false"/>
          <w:color w:val="000000"/>
          <w:sz w:val="28"/>
        </w:rPr>
        <w:t>
      социальная помощь на оплату коммунальных услуг оказывается, по заявлению на лицевые счета получателей:</w:t>
      </w:r>
    </w:p>
    <w:p>
      <w:pPr>
        <w:spacing w:after="0"/>
        <w:ind w:left="0"/>
        <w:jc w:val="both"/>
      </w:pPr>
      <w:r>
        <w:rPr>
          <w:rFonts w:ascii="Times New Roman"/>
          <w:b w:val="false"/>
          <w:i w:val="false"/>
          <w:color w:val="000000"/>
          <w:sz w:val="28"/>
        </w:rPr>
        <w:t>
      бывшим несовершеннолетним узникам концлагерей в размере 2 месячных расчетных показателей, ежемесячно, вдовам участников Великой Отечественной войны, женам умерших инвалидов и участников Великой Отечественной войны, получающих специальное государственное пособие по данной категории, в размере 2 месячных расчетных показателей, ежемесячно;</w:t>
      </w:r>
    </w:p>
    <w:p>
      <w:pPr>
        <w:spacing w:after="0"/>
        <w:ind w:left="0"/>
        <w:jc w:val="both"/>
      </w:pPr>
      <w:r>
        <w:rPr>
          <w:rFonts w:ascii="Times New Roman"/>
          <w:b w:val="false"/>
          <w:i w:val="false"/>
          <w:color w:val="000000"/>
          <w:sz w:val="28"/>
        </w:rPr>
        <w:t>
      социальная помощь на расходы за коммунальные услуги оказывается на основании списков уполномоченной организации;</w:t>
      </w:r>
    </w:p>
    <w:p>
      <w:pPr>
        <w:spacing w:after="0"/>
        <w:ind w:left="0"/>
        <w:jc w:val="both"/>
      </w:pPr>
      <w:r>
        <w:rPr>
          <w:rFonts w:ascii="Times New Roman"/>
          <w:b w:val="false"/>
          <w:i w:val="false"/>
          <w:color w:val="000000"/>
          <w:sz w:val="28"/>
        </w:rPr>
        <w:t>
      лицам, приравненным по льготам и гарантиям к участникам и инвалидам Великой Отечественной войны, за проезд на госпитализацию по территории Республики Казахстан – единовременно, в размере 100 процентов от стоимости проезда железнодорожным (плацкартный вагон), автомобильным пассажирским транспортом (кроме такси) от станции отправления одного из видов указанных транспортных средств до места госпитализации;</w:t>
      </w:r>
    </w:p>
    <w:p>
      <w:pPr>
        <w:spacing w:after="0"/>
        <w:ind w:left="0"/>
        <w:jc w:val="both"/>
      </w:pPr>
      <w:r>
        <w:rPr>
          <w:rFonts w:ascii="Times New Roman"/>
          <w:b w:val="false"/>
          <w:i w:val="false"/>
          <w:color w:val="000000"/>
          <w:sz w:val="28"/>
        </w:rPr>
        <w:t>
      лицам, освободившимся с мест лишения свободы и состоящим на учете службы пробации, по предоставлению справки об освобождении, не позднее шести месяцев, в размере 15 месячных расчетных показателей, единовременно;</w:t>
      </w:r>
    </w:p>
    <w:p>
      <w:pPr>
        <w:spacing w:after="0"/>
        <w:ind w:left="0"/>
        <w:jc w:val="both"/>
      </w:pPr>
      <w:r>
        <w:rPr>
          <w:rFonts w:ascii="Times New Roman"/>
          <w:b w:val="false"/>
          <w:i w:val="false"/>
          <w:color w:val="000000"/>
          <w:sz w:val="28"/>
        </w:rPr>
        <w:t>
      9) социальная помощь оказывается социально уязвимым слоям населения с учетом доходов:</w:t>
      </w:r>
    </w:p>
    <w:p>
      <w:pPr>
        <w:spacing w:after="0"/>
        <w:ind w:left="0"/>
        <w:jc w:val="both"/>
      </w:pPr>
      <w:r>
        <w:rPr>
          <w:rFonts w:ascii="Times New Roman"/>
          <w:b w:val="false"/>
          <w:i w:val="false"/>
          <w:color w:val="000000"/>
          <w:sz w:val="28"/>
        </w:rPr>
        <w:t>
      при наступлении трудной жизненной ситуации рекомендованным категориям граждан один раз в год.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 Предельный размер социальной помощи равен 15 месячных расчетных показателей, единовременно;</w:t>
      </w:r>
    </w:p>
    <w:p>
      <w:pPr>
        <w:spacing w:after="0"/>
        <w:ind w:left="0"/>
        <w:jc w:val="both"/>
      </w:pPr>
      <w:r>
        <w:rPr>
          <w:rFonts w:ascii="Times New Roman"/>
          <w:b w:val="false"/>
          <w:i w:val="false"/>
          <w:color w:val="000000"/>
          <w:sz w:val="28"/>
        </w:rPr>
        <w:t>
      на подготовку к школе к 1 сентября социально уязвимым слоям населения, имеющим 3-х и более совместно проживающих детей школьного возраста, с доходами до прожиточного минимума, в размере 3 месячных расчетных показателей на каждого ребенка школьного возраста, единовременно.";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документов в соответствии с Типовыми правилами.".</w:t>
      </w:r>
    </w:p>
    <w:bookmarkStart w:name="z8" w:id="3"/>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Л.Николаева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p>
          <w:p>
            <w:pPr>
              <w:spacing w:after="20"/>
              <w:ind w:left="20"/>
              <w:jc w:val="both"/>
            </w:pPr>
          </w:p>
          <w:p>
            <w:pPr>
              <w:spacing w:after="20"/>
              <w:ind w:left="20"/>
              <w:jc w:val="both"/>
            </w:pPr>
            <w:r>
              <w:rPr>
                <w:rFonts w:ascii="Times New Roman"/>
                <w:b w:val="false"/>
                <w:i/>
                <w:color w:val="000000"/>
                <w:sz w:val="20"/>
              </w:rPr>
              <w:t>Зерендинского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