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decad" w14:textId="49dec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Зерендинского районного маслихата от 11 октября 2018 года № 28-210 "Об определении размера и порядка оказания жилищной помощи в Зерендинском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9 июня 2020 года № 55-352. Зарегистрировано Департаментом юстиции Акмолинской области 10 июня 2020 года № 7878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"Об определении размера и порядка оказания жилищной помощи в Зерендинском районе" от 11 октября 2018 года № 28-210 (зарегистрировано в Реестре государственной регистрации нормативных правовых актов № 6826, опубликовано 12 ноября 2018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Зерендинского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