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cfb84" w14:textId="6dcfb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Зерендинского районного маслихата от 24 декабря 2019 года № 49-318 "О бюджете Зерендинского района на 2020-2022 годы"</w:t>
      </w:r>
    </w:p>
    <w:p>
      <w:pPr>
        <w:spacing w:after="0"/>
        <w:ind w:left="0"/>
        <w:jc w:val="both"/>
      </w:pPr>
      <w:r>
        <w:rPr>
          <w:rFonts w:ascii="Times New Roman"/>
          <w:b w:val="false"/>
          <w:i w:val="false"/>
          <w:color w:val="000000"/>
          <w:sz w:val="28"/>
        </w:rPr>
        <w:t>Решение Зерендинского районного маслихата Акмолинской области от 9 июня 2020 года № 55-351. Зарегистрировано Департаментом юстиции Акмолинской области 10 июня 2020 года № 7879</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109 Бюджетного кодекса Республики Казахстан от 4 декабря 2008 года,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Зерендинский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Зерендинского районного маслихата "О бюджете Зерендинского района на 2020-2022 годы" от 24 декабря 2019 года № 49-318 (зарегистрировано в Реестре государственной регистрации нормативных правовых актов № 7631, опубликовано 16 января 2020 года в Эталонном контрольном банке нормативных правовых актов Республики Казахстан в электронном виде)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"1. Утвердить бюджет Зерендинского района на 2020-2022 годы, согласно приложениям 1, 2 и 3 соответственно, в том числе на 2020 год в следующих объемах:</w:t>
      </w:r>
    </w:p>
    <w:p>
      <w:pPr>
        <w:spacing w:after="0"/>
        <w:ind w:left="0"/>
        <w:jc w:val="both"/>
      </w:pPr>
      <w:r>
        <w:rPr>
          <w:rFonts w:ascii="Times New Roman"/>
          <w:b w:val="false"/>
          <w:i w:val="false"/>
          <w:color w:val="000000"/>
          <w:sz w:val="28"/>
        </w:rPr>
        <w:t>
      1) доходы – 8 077 852,4 тысячи тенге, в том числе:</w:t>
      </w:r>
    </w:p>
    <w:p>
      <w:pPr>
        <w:spacing w:after="0"/>
        <w:ind w:left="0"/>
        <w:jc w:val="both"/>
      </w:pPr>
      <w:r>
        <w:rPr>
          <w:rFonts w:ascii="Times New Roman"/>
          <w:b w:val="false"/>
          <w:i w:val="false"/>
          <w:color w:val="000000"/>
          <w:sz w:val="28"/>
        </w:rPr>
        <w:t>
      налоговые поступления – 2 152 616,0 тысяч тенге;</w:t>
      </w:r>
    </w:p>
    <w:p>
      <w:pPr>
        <w:spacing w:after="0"/>
        <w:ind w:left="0"/>
        <w:jc w:val="both"/>
      </w:pPr>
      <w:r>
        <w:rPr>
          <w:rFonts w:ascii="Times New Roman"/>
          <w:b w:val="false"/>
          <w:i w:val="false"/>
          <w:color w:val="000000"/>
          <w:sz w:val="28"/>
        </w:rPr>
        <w:t>
      неналоговые поступления – 23 664,0 тысячи тенге;</w:t>
      </w:r>
    </w:p>
    <w:p>
      <w:pPr>
        <w:spacing w:after="0"/>
        <w:ind w:left="0"/>
        <w:jc w:val="both"/>
      </w:pPr>
      <w:r>
        <w:rPr>
          <w:rFonts w:ascii="Times New Roman"/>
          <w:b w:val="false"/>
          <w:i w:val="false"/>
          <w:color w:val="000000"/>
          <w:sz w:val="28"/>
        </w:rPr>
        <w:t>
      поступления от продажи основного капитала – 7 600,0 тысяч тенге;</w:t>
      </w:r>
    </w:p>
    <w:p>
      <w:pPr>
        <w:spacing w:after="0"/>
        <w:ind w:left="0"/>
        <w:jc w:val="both"/>
      </w:pPr>
      <w:r>
        <w:rPr>
          <w:rFonts w:ascii="Times New Roman"/>
          <w:b w:val="false"/>
          <w:i w:val="false"/>
          <w:color w:val="000000"/>
          <w:sz w:val="28"/>
        </w:rPr>
        <w:t>
      поступления трансфертов – 5 893 972,4 тысячи тенге;</w:t>
      </w:r>
    </w:p>
    <w:p>
      <w:pPr>
        <w:spacing w:after="0"/>
        <w:ind w:left="0"/>
        <w:jc w:val="both"/>
      </w:pPr>
      <w:r>
        <w:rPr>
          <w:rFonts w:ascii="Times New Roman"/>
          <w:b w:val="false"/>
          <w:i w:val="false"/>
          <w:color w:val="000000"/>
          <w:sz w:val="28"/>
        </w:rPr>
        <w:t>
      2) затраты – 8 084 438,6 тысяч тенге;</w:t>
      </w:r>
    </w:p>
    <w:p>
      <w:pPr>
        <w:spacing w:after="0"/>
        <w:ind w:left="0"/>
        <w:jc w:val="both"/>
      </w:pPr>
      <w:r>
        <w:rPr>
          <w:rFonts w:ascii="Times New Roman"/>
          <w:b w:val="false"/>
          <w:i w:val="false"/>
          <w:color w:val="000000"/>
          <w:sz w:val="28"/>
        </w:rPr>
        <w:t>
      3) чистое бюджетное кредитование – 850 677,6 тысяч тенге, в том числе:</w:t>
      </w:r>
    </w:p>
    <w:p>
      <w:pPr>
        <w:spacing w:after="0"/>
        <w:ind w:left="0"/>
        <w:jc w:val="both"/>
      </w:pPr>
      <w:r>
        <w:rPr>
          <w:rFonts w:ascii="Times New Roman"/>
          <w:b w:val="false"/>
          <w:i w:val="false"/>
          <w:color w:val="000000"/>
          <w:sz w:val="28"/>
        </w:rPr>
        <w:t>
      бюджетные кредиты – 905 189,6 тысяч тенге;</w:t>
      </w:r>
    </w:p>
    <w:p>
      <w:pPr>
        <w:spacing w:after="0"/>
        <w:ind w:left="0"/>
        <w:jc w:val="both"/>
      </w:pPr>
      <w:r>
        <w:rPr>
          <w:rFonts w:ascii="Times New Roman"/>
          <w:b w:val="false"/>
          <w:i w:val="false"/>
          <w:color w:val="000000"/>
          <w:sz w:val="28"/>
        </w:rPr>
        <w:t>
      погашение бюджетных кредитов – 54 512,0 тысяч тенге;</w:t>
      </w:r>
    </w:p>
    <w:p>
      <w:pPr>
        <w:spacing w:after="0"/>
        <w:ind w:left="0"/>
        <w:jc w:val="both"/>
      </w:pPr>
      <w:r>
        <w:rPr>
          <w:rFonts w:ascii="Times New Roman"/>
          <w:b w:val="false"/>
          <w:i w:val="false"/>
          <w:color w:val="000000"/>
          <w:sz w:val="28"/>
        </w:rPr>
        <w:t>
      4) сальдо по операциям с финансовыми активами – 0 тысяч тенге, в том числе:</w:t>
      </w:r>
    </w:p>
    <w:p>
      <w:pPr>
        <w:spacing w:after="0"/>
        <w:ind w:left="0"/>
        <w:jc w:val="both"/>
      </w:pPr>
      <w:r>
        <w:rPr>
          <w:rFonts w:ascii="Times New Roman"/>
          <w:b w:val="false"/>
          <w:i w:val="false"/>
          <w:color w:val="000000"/>
          <w:sz w:val="28"/>
        </w:rPr>
        <w:t>
      приобретение финансовых активов – 0 тысяч тенге;</w:t>
      </w:r>
    </w:p>
    <w:p>
      <w:pPr>
        <w:spacing w:after="0"/>
        <w:ind w:left="0"/>
        <w:jc w:val="both"/>
      </w:pPr>
      <w:r>
        <w:rPr>
          <w:rFonts w:ascii="Times New Roman"/>
          <w:b w:val="false"/>
          <w:i w:val="false"/>
          <w:color w:val="000000"/>
          <w:sz w:val="28"/>
        </w:rPr>
        <w:t>
      поступления от продажи финансовых активов государства – 0 тысяч тенге;</w:t>
      </w:r>
    </w:p>
    <w:p>
      <w:pPr>
        <w:spacing w:after="0"/>
        <w:ind w:left="0"/>
        <w:jc w:val="both"/>
      </w:pPr>
      <w:r>
        <w:rPr>
          <w:rFonts w:ascii="Times New Roman"/>
          <w:b w:val="false"/>
          <w:i w:val="false"/>
          <w:color w:val="000000"/>
          <w:sz w:val="28"/>
        </w:rPr>
        <w:t>
      5) дефицит (профицит) бюджета – - 857 263,8 тысячи тенге;</w:t>
      </w:r>
    </w:p>
    <w:p>
      <w:pPr>
        <w:spacing w:after="0"/>
        <w:ind w:left="0"/>
        <w:jc w:val="both"/>
      </w:pPr>
      <w:r>
        <w:rPr>
          <w:rFonts w:ascii="Times New Roman"/>
          <w:b w:val="false"/>
          <w:i w:val="false"/>
          <w:color w:val="000000"/>
          <w:sz w:val="28"/>
        </w:rPr>
        <w:t>
      6) финансирование дефицита (использование профицита) бюджета – 857 263,8 тысячи тенге.";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5"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Н.Хасенов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w:t>
            </w:r>
            <w:r>
              <w:br/>
            </w:r>
            <w:r>
              <w:rPr>
                <w:rFonts w:ascii="Times New Roman"/>
                <w:b w:val="false"/>
                <w:i/>
                <w:color w:val="000000"/>
                <w:sz w:val="20"/>
              </w:rPr>
              <w:t>Зерендинского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К.Аугалиев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Акимат Зерендинского района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9 июня</w:t>
            </w:r>
            <w:r>
              <w:br/>
            </w:r>
            <w:r>
              <w:rPr>
                <w:rFonts w:ascii="Times New Roman"/>
                <w:b w:val="false"/>
                <w:i w:val="false"/>
                <w:color w:val="000000"/>
                <w:sz w:val="20"/>
              </w:rPr>
              <w:t>2020 года № 55-351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7" w:id="3"/>
    <w:p>
      <w:pPr>
        <w:spacing w:after="0"/>
        <w:ind w:left="0"/>
        <w:jc w:val="left"/>
      </w:pPr>
      <w:r>
        <w:rPr>
          <w:rFonts w:ascii="Times New Roman"/>
          <w:b/>
          <w:i w:val="false"/>
          <w:color w:val="000000"/>
        </w:rPr>
        <w:t xml:space="preserve"> Бюджет района на 2020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235"/>
        <w:gridCol w:w="796"/>
        <w:gridCol w:w="5369"/>
        <w:gridCol w:w="410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Категория</w:t>
            </w:r>
          </w:p>
        </w:tc>
        <w:tc>
          <w:tcPr>
            <w:tcW w:w="4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тысяч тенге</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Доходы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8077852,4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2152616,0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Подоходный налог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965824,0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собственность</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1025227,0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Hалоги на имущество</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1018081,0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7146,0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46240,0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Сборы за ведение предпринимательской и профессиональной деятельности </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игорный бизнес</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8385,0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государственной собственности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18950,0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нематериальных активов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5893972,4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нижестоящих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бюджетов городов районного значения, сел, поселков, сельских округов</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658,4</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5893314,0</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4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5893314,0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341"/>
        <w:gridCol w:w="1341"/>
        <w:gridCol w:w="5349"/>
        <w:gridCol w:w="32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Функциональная группа</w:t>
            </w:r>
          </w:p>
        </w:tc>
        <w:tc>
          <w:tcPr>
            <w:tcW w:w="32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Затраты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8084438,6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312077,4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135887,1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130424,4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государственного органа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2442,1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74816,0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55610,0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64507,6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57186,6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нижестоящим бюджетам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 промышленности и туризма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16458,1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6146975,1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6146975,1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5140229,1</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Дополнительное образование для детей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122971,0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школьных олимпиад, внешкольных мероприятий и конкурсов районного (городского) масштаба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285294,0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государственного образовательного заказа в дошкольных организациях образования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348482,0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199775,0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и социальное обеспечение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360893,6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332573,6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54474,5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жилищной помощи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2998,6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53089,2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69117,2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47454,5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государственного социального заказа в неправительственных организациях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28320,0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25028,0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поддержка по содержанию детей-сирот и детей, оставшихся без попечения родителей, в детских домах семейного типа и приемных семьях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325030,0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178530,0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158573,0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системы водоснабжения и водоотведения в сельских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376021,0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294670,0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219685,0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54798,0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9336,0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53837,0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14740,0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27514,0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3711,0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99013,5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57724,0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реализации государственной политики на местном уровне в сфере сельского хозяйства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16733,2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14598,2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 проводимое при установлении границ районов, городов областного значения, районного значения, сельских округов, поселков, сел</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9389,7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8889,7</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69636,6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строительства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58219,0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архитектуры и градостроительства на местном уровне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схем градостроительного развития территории района и генеральных планов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135765,0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58722,0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и средний ремонт автомобильных дорог районного значения и улиц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Субсидирование пассажирских перевозок по социально значимым городским (сельским), пригородным и внутрирайонным сообщениям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17043,0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24876,0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 местного исполнительного органа района (города областного значения)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24376,0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промышленности и туризма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предпринимательской деятельности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216878,4</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215909,0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Чистое бюджетное кредитование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850677,6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Бюджетные кредиты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250045,0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138812,5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эксплуатации тепловых сетей, находящихся в коммунальной собственности районов (городов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 и коммуникации</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функционирования автомобильных дорог</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211659,8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151107,0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Сальдо по операциям с финансовыми активами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Дефицит (профицит)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-857263,8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Финансирование дефицита (использование профицита) бюджета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857263,8</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905189,6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54512,0</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6586,2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9 июня</w:t>
            </w:r>
            <w:r>
              <w:br/>
            </w:r>
            <w:r>
              <w:rPr>
                <w:rFonts w:ascii="Times New Roman"/>
                <w:b w:val="false"/>
                <w:i w:val="false"/>
                <w:color w:val="000000"/>
                <w:sz w:val="20"/>
              </w:rPr>
              <w:t>2020 года № 55-351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w:t>
            </w:r>
            <w:r>
              <w:br/>
            </w:r>
            <w:r>
              <w:rPr>
                <w:rFonts w:ascii="Times New Roman"/>
                <w:b w:val="false"/>
                <w:i w:val="false"/>
                <w:color w:val="000000"/>
                <w:sz w:val="20"/>
              </w:rPr>
              <w:t>Зерендинского районного</w:t>
            </w:r>
            <w:r>
              <w:br/>
            </w:r>
            <w:r>
              <w:rPr>
                <w:rFonts w:ascii="Times New Roman"/>
                <w:b w:val="false"/>
                <w:i w:val="false"/>
                <w:color w:val="000000"/>
                <w:sz w:val="20"/>
              </w:rPr>
              <w:t>маслихата от 24 декабря</w:t>
            </w:r>
            <w:r>
              <w:br/>
            </w:r>
            <w:r>
              <w:rPr>
                <w:rFonts w:ascii="Times New Roman"/>
                <w:b w:val="false"/>
                <w:i w:val="false"/>
                <w:color w:val="000000"/>
                <w:sz w:val="20"/>
              </w:rPr>
              <w:t>2019 года № 49-318</w:t>
            </w:r>
          </w:p>
        </w:tc>
      </w:tr>
    </w:tbl>
    <w:bookmarkStart w:name="z9" w:id="4"/>
    <w:p>
      <w:pPr>
        <w:spacing w:after="0"/>
        <w:ind w:left="0"/>
        <w:jc w:val="left"/>
      </w:pPr>
      <w:r>
        <w:rPr>
          <w:rFonts w:ascii="Times New Roman"/>
          <w:b/>
          <w:i w:val="false"/>
          <w:color w:val="000000"/>
        </w:rPr>
        <w:t xml:space="preserve"> Целевые трансферты и бюджетные кредиты из областного бюджета на 2020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8"/>
        <w:gridCol w:w="3692"/>
      </w:tblGrid>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тысяч тенге</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1090033,0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(городов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35075,0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внедрение единой информационной площадки учета исполнения бюджета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размера подъемного пособия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29825,0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771310,0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открытие IT-классов в школах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компьютеров для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37490,0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приобретение кабинетов робототехники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Программы "Формирование здоровья и жизненных навыков и превенции суицида среди несовершеннолетних"</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школ из малообеспеченных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15146,0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обеспечение горячим питанием учащихся 1-классов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18881,0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школьной формой и канцелярскими товарами учащихся школ из малообеспеченных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8225,0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оснащение ресурсных центров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организаций образования, реализующим учебные программы начального, основного и общего среднего образования за работу в условиях обновленного содержания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429672,0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размеров должностных окладов педагогов-психологов школ</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за преподавание на английском языке предметов естественно-математического направления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доплату учителям со степенью магистра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доплаты учителям за наставничество молодым учителям</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классное руководство работникам организаций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11808,0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доплаты за проверку тетрадей и письменных работ работникам начального, основного и общего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ремонты объектов образования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Капитальный ремонт Чаглинской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бассейна государственного коммунального казенного предприятия "Детский юношеский комплекс физкультурной подготовки "Жігер"</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Троицкой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Зерендинской средней школы №2</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14178,0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окон Кызылсаянской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9499,0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дверей Кызылсаянской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Приреченской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Доломитовской средней школы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168722,0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районным (городов областного значения) бюджетам на ремонт автомобильных дорог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118722,0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улично-дорожной сети поселка Гранитный Конысбайского сельского округа Зерендинского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автомобильных дорог улично-дорожной сети по адресу: село Зеренда Зерендинского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54378,0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улично-дорожной сети поселка Алексеевка Зерендинский район</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мероприятий по социальной и инженерной инфраструктуре в сельских населенных пунктах в рамках проекта "Ауыл-Ел бесігі"</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села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проектно-сметной документации с прохождением комплексной вневедомственной экспертизы, строительство с реконструкцией сетей и объектов водоснабжения села Викторовка Зерендинского района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14637,0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архитектуры и градостроительства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Распределение сумм целевых текущих трансфертов из областного бюджета бюджетам районов (городов областного значения) на разработку генерального плана с проектом детальной планировки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генерального плана с планом детальной планировки села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47246,0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53043,0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реализацию краткосрочного профессионального обучения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14012,0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субсидии по возмещению расходов по найму (аренде) жилья для переселенцев и оралманов</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1723,0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обеспечение льготного проезда многодетных матерей и детей из многодетных семей</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внедрение консультантов по социальной работе и ассистентов в Центрах занятости населения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27650,0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сумм целевых текущих трансфертов из областного бюджета районным (городов областного значения) бюджетам на выплату государственной адресной социальной помощи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754082,6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Поступлении от выпуска государственных ценных бумаг, выпускаемых местными исполнительными органами области, для обращения на внутреннем рынке для финансирования мероприятий в рамках Дорожной карты занятости</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754082,6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34278,0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окон Кызылсаянской средней школы в селе Кызылсая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6576,9</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внутренней системы отопления в здании Зерендинской средней школы № 1 в селе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9684,3</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внутренней системы отопления в здании Троицкой средней школы в селе Троицкое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9509,4</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оконных блоков в здании Кызылтанской средней школы в селе Кызылтан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8507,4</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62099,8</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(полы) в здании районного Дома культуры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8064,0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помещения "Зрительный зал" (стены) в здании районного Дома культуры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7694,4</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помещения "Зрительный зал" (кресла) в здании районного Дома культуры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9974,5</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помещения "Зрительный зал" в здании районного Дома культуры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8929,6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помещений в здании районного Дома культуры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7649,0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Коныcбайского сельского клуба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здания Кусепского сельского клуба в селе Оркен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Кызылтанского сельского клуба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5228,3</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461704,8</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котельной села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водопроводных сетей в селе Ортак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9690,7</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водопроводной сети в селе Павловка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4276,1</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водопроводных сетей по улице Заречная в селе Байтерек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14230,6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Замена водонапорной башни села Красный Кордон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водопроводных сетей села Красный Кордон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6215,1</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водопровода в селе Дороговка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водопровода в селе Кызылтан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водопровода в селе Бирлестык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водопровода в селе Електы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уличного освещения по улице Мектеп в селе Ортак</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1232,5</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Благоустройство прилегающей территории аэропорта в Аккольском сельском округе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внутрипоселковых дорог по улицам Советская, Школьная, Привольная в станции Чаглинка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автомобильной дороги "Канай би-Жамантуз"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3199,6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автомобильной дороги местного значения "Караозек-Жанатлек" протяженностью 7 километров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ремонт автомобильной дороги местного значения "Сейфуллино-Караозек" протяженностью 14 километров </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водопропускного сооружения на автомобильные дороги "Шагалалы-Приречное"</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водопропускного сооружения в селе Шагалалы</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с асфальтовым покрытием внутрипоселковых дорог в селе Викторовка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74143,4</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местного значения "Зеренда-Коктерек"</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32603,2</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Текущий ремонт автомобильной дороги районного значения общей протяжҰнностью 8 километров от села Ортак до трассы "Кокшетау-Омск"</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47713,6</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района (города областного значения)</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r>
        <w:trPr>
          <w:trHeight w:val="30" w:hRule="atLeast"/>
        </w:trPr>
        <w:tc>
          <w:tcPr>
            <w:tcW w:w="8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Завершение строительства 36 квартирного дома в селе Зеренда</w:t>
            </w:r>
          </w:p>
        </w:tc>
        <w:tc>
          <w:tcPr>
            <w:tcW w:w="3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196000,0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