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47958" w14:textId="d5479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Зерендинского районного маслихата от 24 декабря 2019 года № 49-318 "О бюджете Зерендинского района на 2020-2022 годы"</w:t>
      </w:r>
    </w:p>
    <w:p>
      <w:pPr>
        <w:spacing w:after="0"/>
        <w:ind w:left="0"/>
        <w:jc w:val="both"/>
      </w:pPr>
      <w:r>
        <w:rPr>
          <w:rFonts w:ascii="Times New Roman"/>
          <w:b w:val="false"/>
          <w:i w:val="false"/>
          <w:color w:val="000000"/>
          <w:sz w:val="28"/>
        </w:rPr>
        <w:t>Решение Зерендинского районного маслихата Акмолинской области от 30 сентября 2020 года № 60-374. Зарегистрировано Департаментом юстиции Акмолинской области 5 октября 2020 года № 8055</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106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Зерендинский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Зерендинского районного маслихата "О бюджете Зерендинского района на 2020-2022 годы" от 24 декабря 2019 года № 49-318 (зарегистрировано в Реестре государственной регистрации нормативных правовых актов № 7631, опубликовано 16 января 2020 года в Эталонном контрольном банке нормативных правовых актов Республики Казахстан в электронном виде)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 Утвердить бюджет Зерендинского района на 2020-2022 годы, согласно приложениям 1, 2 и 3 соответственно, в том числе на 2020 год в следующих объемах:</w:t>
      </w:r>
    </w:p>
    <w:p>
      <w:pPr>
        <w:spacing w:after="0"/>
        <w:ind w:left="0"/>
        <w:jc w:val="both"/>
      </w:pPr>
      <w:r>
        <w:rPr>
          <w:rFonts w:ascii="Times New Roman"/>
          <w:b w:val="false"/>
          <w:i w:val="false"/>
          <w:color w:val="000000"/>
          <w:sz w:val="28"/>
        </w:rPr>
        <w:t>
      1) доходы – 9 071 163,5 тысячи тенге, в том числе:</w:t>
      </w:r>
    </w:p>
    <w:p>
      <w:pPr>
        <w:spacing w:after="0"/>
        <w:ind w:left="0"/>
        <w:jc w:val="both"/>
      </w:pPr>
      <w:r>
        <w:rPr>
          <w:rFonts w:ascii="Times New Roman"/>
          <w:b w:val="false"/>
          <w:i w:val="false"/>
          <w:color w:val="000000"/>
          <w:sz w:val="28"/>
        </w:rPr>
        <w:t>
      налоговые поступления – 2 578 749,0 тысяч тенге;</w:t>
      </w:r>
    </w:p>
    <w:p>
      <w:pPr>
        <w:spacing w:after="0"/>
        <w:ind w:left="0"/>
        <w:jc w:val="both"/>
      </w:pPr>
      <w:r>
        <w:rPr>
          <w:rFonts w:ascii="Times New Roman"/>
          <w:b w:val="false"/>
          <w:i w:val="false"/>
          <w:color w:val="000000"/>
          <w:sz w:val="28"/>
        </w:rPr>
        <w:t>
      неналоговые поступления – 23 674,0 тысячи тенге;</w:t>
      </w:r>
    </w:p>
    <w:p>
      <w:pPr>
        <w:spacing w:after="0"/>
        <w:ind w:left="0"/>
        <w:jc w:val="both"/>
      </w:pPr>
      <w:r>
        <w:rPr>
          <w:rFonts w:ascii="Times New Roman"/>
          <w:b w:val="false"/>
          <w:i w:val="false"/>
          <w:color w:val="000000"/>
          <w:sz w:val="28"/>
        </w:rPr>
        <w:t>
      поступления от продажи основного капитала – 42 209,0 тысяч тенге;</w:t>
      </w:r>
    </w:p>
    <w:p>
      <w:pPr>
        <w:spacing w:after="0"/>
        <w:ind w:left="0"/>
        <w:jc w:val="both"/>
      </w:pPr>
      <w:r>
        <w:rPr>
          <w:rFonts w:ascii="Times New Roman"/>
          <w:b w:val="false"/>
          <w:i w:val="false"/>
          <w:color w:val="000000"/>
          <w:sz w:val="28"/>
        </w:rPr>
        <w:t>
      поступления трансфертов – 6 426 531,5 тысяча тенге;</w:t>
      </w:r>
    </w:p>
    <w:p>
      <w:pPr>
        <w:spacing w:after="0"/>
        <w:ind w:left="0"/>
        <w:jc w:val="both"/>
      </w:pPr>
      <w:r>
        <w:rPr>
          <w:rFonts w:ascii="Times New Roman"/>
          <w:b w:val="false"/>
          <w:i w:val="false"/>
          <w:color w:val="000000"/>
          <w:sz w:val="28"/>
        </w:rPr>
        <w:t>
      2) затраты – 9 078 000,7 тысяч тенге;</w:t>
      </w:r>
    </w:p>
    <w:p>
      <w:pPr>
        <w:spacing w:after="0"/>
        <w:ind w:left="0"/>
        <w:jc w:val="both"/>
      </w:pPr>
      <w:r>
        <w:rPr>
          <w:rFonts w:ascii="Times New Roman"/>
          <w:b w:val="false"/>
          <w:i w:val="false"/>
          <w:color w:val="000000"/>
          <w:sz w:val="28"/>
        </w:rPr>
        <w:t>
      3) чистое бюджетное кредитование – 710 755,8 тысяч тенге, в том числе:</w:t>
      </w:r>
    </w:p>
    <w:p>
      <w:pPr>
        <w:spacing w:after="0"/>
        <w:ind w:left="0"/>
        <w:jc w:val="both"/>
      </w:pPr>
      <w:r>
        <w:rPr>
          <w:rFonts w:ascii="Times New Roman"/>
          <w:b w:val="false"/>
          <w:i w:val="false"/>
          <w:color w:val="000000"/>
          <w:sz w:val="28"/>
        </w:rPr>
        <w:t>
      бюджетные кредиты – 765 267,8 тысяч тенге;</w:t>
      </w:r>
    </w:p>
    <w:p>
      <w:pPr>
        <w:spacing w:after="0"/>
        <w:ind w:left="0"/>
        <w:jc w:val="both"/>
      </w:pPr>
      <w:r>
        <w:rPr>
          <w:rFonts w:ascii="Times New Roman"/>
          <w:b w:val="false"/>
          <w:i w:val="false"/>
          <w:color w:val="000000"/>
          <w:sz w:val="28"/>
        </w:rPr>
        <w:t>
      погашение бюджетных кредитов – 54 512,0 тысячи тенге;</w:t>
      </w:r>
    </w:p>
    <w:p>
      <w:pPr>
        <w:spacing w:after="0"/>
        <w:ind w:left="0"/>
        <w:jc w:val="both"/>
      </w:pPr>
      <w:r>
        <w:rPr>
          <w:rFonts w:ascii="Times New Roman"/>
          <w:b w:val="false"/>
          <w:i w:val="false"/>
          <w:color w:val="000000"/>
          <w:sz w:val="28"/>
        </w:rPr>
        <w:t>
      4) сальдо по операциям с финансовыми активами – - 251,0 тысяча тенге, в том числе:</w:t>
      </w:r>
    </w:p>
    <w:p>
      <w:pPr>
        <w:spacing w:after="0"/>
        <w:ind w:left="0"/>
        <w:jc w:val="both"/>
      </w:pPr>
      <w:r>
        <w:rPr>
          <w:rFonts w:ascii="Times New Roman"/>
          <w:b w:val="false"/>
          <w:i w:val="false"/>
          <w:color w:val="000000"/>
          <w:sz w:val="28"/>
        </w:rPr>
        <w:t>
      приобретение финансовых активов – 2 000,0 тысяч тенге;</w:t>
      </w:r>
    </w:p>
    <w:p>
      <w:pPr>
        <w:spacing w:after="0"/>
        <w:ind w:left="0"/>
        <w:jc w:val="both"/>
      </w:pPr>
      <w:r>
        <w:rPr>
          <w:rFonts w:ascii="Times New Roman"/>
          <w:b w:val="false"/>
          <w:i w:val="false"/>
          <w:color w:val="000000"/>
          <w:sz w:val="28"/>
        </w:rPr>
        <w:t>
      поступления от продажи финансовых активов государства – 2 251,0 тысяча тенге;</w:t>
      </w:r>
    </w:p>
    <w:p>
      <w:pPr>
        <w:spacing w:after="0"/>
        <w:ind w:left="0"/>
        <w:jc w:val="both"/>
      </w:pPr>
      <w:r>
        <w:rPr>
          <w:rFonts w:ascii="Times New Roman"/>
          <w:b w:val="false"/>
          <w:i w:val="false"/>
          <w:color w:val="000000"/>
          <w:sz w:val="28"/>
        </w:rPr>
        <w:t>
      5) дефицит (профицит) бюджета – - 717 342,0 тысячи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717 342,0 тысячи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решению.</w:t>
      </w:r>
    </w:p>
    <w:bookmarkStart w:name="z5" w:id="2"/>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К.Буканов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Зерендинского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Акимат Зерендинского района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30 сентября</w:t>
            </w:r>
            <w:r>
              <w:br/>
            </w:r>
            <w:r>
              <w:rPr>
                <w:rFonts w:ascii="Times New Roman"/>
                <w:b w:val="false"/>
                <w:i w:val="false"/>
                <w:color w:val="000000"/>
                <w:sz w:val="20"/>
              </w:rPr>
              <w:t>2020 года № 60-374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49-318</w:t>
            </w:r>
          </w:p>
        </w:tc>
      </w:tr>
    </w:tbl>
    <w:bookmarkStart w:name="z7" w:id="3"/>
    <w:p>
      <w:pPr>
        <w:spacing w:after="0"/>
        <w:ind w:left="0"/>
        <w:jc w:val="left"/>
      </w:pPr>
      <w:r>
        <w:rPr>
          <w:rFonts w:ascii="Times New Roman"/>
          <w:b/>
          <w:i w:val="false"/>
          <w:color w:val="000000"/>
        </w:rPr>
        <w:t xml:space="preserve"> Бюджет района на 2020 год</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9071163,5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2578749,0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1434947,0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1434947,0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951953,0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950081,0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Сборы за ведение предпринимательской и профессиональной деятельности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6426531,5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бюджетов городов районного значения, сел, поселков, сельских округов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6425873,1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6425873,1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5349"/>
        <w:gridCol w:w="32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9078000,7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392255,8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169238,4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133690,4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114798,9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96501,9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63883,7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16684,9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16684,9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6257961,2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6257959,2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5362252,2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Дополнительное образование для детей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121957,0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единовременных денежных средств казахстанским гражданам, усыновившим (удочерившим) ребенка (детей)-сироту и ребенка (детей), оставшегося без попечения родителей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347482,0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481088,0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452768,0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37475,6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101993,2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58255,2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73951,2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47881,9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прав и улучшение качества жизни инвалидов в Республике Казахстан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11664,3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поддержка по содержанию детей-сирот и детей, оставшихся без попечения родителей, в детских домах семейного типа и приемных семьях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643026,8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449732,5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351596,8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платежей населения по оплате коммунальных услуг в режиме чрезвычайного положения в Республике Казахстан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193294,3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176837,3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жилья коммунального жилищного фонда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364570,5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288913,0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216985,0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51271,9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28688,9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24385,6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92494,9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50716,5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50716,5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сельского хозяйства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18137,7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14756,7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 проводимое при установлении границ районов, городов областного значения, районного значения, сельских округов, поселков, сел</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68819,2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11555,6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11555,6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57263,6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и генеральных планов населенных пунктов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47215,6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16497,8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16497,8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529582,1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448938,1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448938,1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216878,4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216878,4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215909,0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710755,8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765267,8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29769,9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29769,9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29769,9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382944,1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197144,1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104412,5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56486,5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56486,5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56486,5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136627,0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136627,0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136627,0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159440,3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159440,3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159440,3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внутри страны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-717342,0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717342,0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765267,8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765267,8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765267,8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30 сентября</w:t>
            </w:r>
            <w:r>
              <w:br/>
            </w:r>
            <w:r>
              <w:rPr>
                <w:rFonts w:ascii="Times New Roman"/>
                <w:b w:val="false"/>
                <w:i w:val="false"/>
                <w:color w:val="000000"/>
                <w:sz w:val="20"/>
              </w:rPr>
              <w:t>2020 года № 60-374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49-318</w:t>
            </w:r>
          </w:p>
        </w:tc>
      </w:tr>
    </w:tbl>
    <w:bookmarkStart w:name="z9" w:id="4"/>
    <w:p>
      <w:pPr>
        <w:spacing w:after="0"/>
        <w:ind w:left="0"/>
        <w:jc w:val="left"/>
      </w:pPr>
      <w:r>
        <w:rPr>
          <w:rFonts w:ascii="Times New Roman"/>
          <w:b/>
          <w:i w:val="false"/>
          <w:color w:val="000000"/>
        </w:rPr>
        <w:t xml:space="preserve"> Целевые трансферты и бюджетные кредиты из республиканского бюджета на 2020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1"/>
        <w:gridCol w:w="1679"/>
      </w:tblGrid>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2009352,1</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2009352,1</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1151200,6</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увеличение оплаты труда педагогов государственных организаций дошкольного образования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96552,0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доплату за квалификационную категорию педагогам государственных организаций дошкольного образования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увеличение оплаты труда педагогов государственных организаций среднего образования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505624,6</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доплату за квалификационную категорию педагогам государственных организаций среднего образования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535224,0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195350,5</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развитие рынка труда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76382,2</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выплату государственной адресной социальной помощи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88593,0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установление доплат к заработной плате работников, предоставляющих специальные социальные услуги в государственных организациях социальной защиты населения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14185,0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оказание услуг специалиста жестового языка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расширение перечня технических вспомогательных (компенсаторных) средств</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3549,3</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31233,0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31233,0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137979,0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инженерно-коммуникационной инфраструктуры (строительство линий электроснабжения) к объектам индивидуального жилищного строительства в селе Акколь, Зерендинского района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71662,0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сетей электроснабжения в селе Садовое, Зерендинского района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66317,0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493589,0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реализацию мероприятий по социальной и инженерной инфраструктуре в сельских населенных пунктах в рамках проекта "Ауыл-Ел бесігі"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403769,0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с асфальтобетонным покрытием внутрипоселковых дорог (4,6 километра) в селе Викторовка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57508,3</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разводящих сетей водопровода с водоводом села Викторовка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313235,0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с асфальтобетонным покрытием внутрипоселковых дорог в селе Викторовка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33025,7</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возмещение платежей населения по оплате коммунальных услуг в режиме чрезвычайного положения в Республике Казахстан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89820,0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214026,3</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214026,3</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бюджетных кредитов из республиканского бюджета для реализации мер социальной поддержки специалистов</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159440,3</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погашения основного долга по бюджетным кредитам, выделенных в 2010, 2011, 2012, 2013, 2014, 2015, 2016, 2017, 2018 и 2019 годах для реализации мер социальной поддержки специалистов</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вознаграждения и штрафов по бюджетным кредитам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30 сентября</w:t>
            </w:r>
            <w:r>
              <w:br/>
            </w:r>
            <w:r>
              <w:rPr>
                <w:rFonts w:ascii="Times New Roman"/>
                <w:b w:val="false"/>
                <w:i w:val="false"/>
                <w:color w:val="000000"/>
                <w:sz w:val="20"/>
              </w:rPr>
              <w:t>2020 года № 60-374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49-318</w:t>
            </w:r>
          </w:p>
        </w:tc>
      </w:tr>
    </w:tbl>
    <w:bookmarkStart w:name="z11" w:id="5"/>
    <w:p>
      <w:pPr>
        <w:spacing w:after="0"/>
        <w:ind w:left="0"/>
        <w:jc w:val="left"/>
      </w:pPr>
      <w:r>
        <w:rPr>
          <w:rFonts w:ascii="Times New Roman"/>
          <w:b/>
          <w:i w:val="false"/>
          <w:color w:val="000000"/>
        </w:rPr>
        <w:t xml:space="preserve"> Целевые трансферты и бюджетные кредиты из областного бюджета на 2020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4"/>
        <w:gridCol w:w="3406"/>
      </w:tblGrid>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913220,0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913220,0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(городов областного значения)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35075,0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внедрение единой информационной площадки учета исполнения бюджета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размера подъемного пособия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29825,0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621508,0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школьных автобусов для объектов образования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13065,0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открытие IT-классов в школах</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10913,0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компьютеров для школ</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кабинетов робототехники</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11617,0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Программы "Формирование здоровья и жизненных навыков и превенции суицида среди несовершеннолетних"</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горячим питанием учащихся школ из малообеспеченных семей</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обеспечение горячим питанием учащихся 1-классов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18881,0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школьной формой и канцелярскими товарами учащихся школ из малообеспеченных семей</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оснащение ресурсных центров</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учителям организаций образования, реализующим учебные программы начального, основного и общего среднего образования за работу в условиях обновленного содержания образования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429672,0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размеров должностных окладов педагогов-психологов школ</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за преподавание на английском языке предметов естественно-математического направления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учителям со степенью магистра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доплаты учителям за наставничество молодым учителям</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доплаты за классное руководство работникам организаций начального, основного и общего среднего образования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доплаты за проверку тетрадей и письменных работ работникам начального, основного и общего среднего образования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ремонты объектов образования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19173,0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бассейна государственного коммунального казенного предприятия "Детско-юношеский клуб физической подготовки "Жігер" при акимате Зерендинского района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дверей коммунального государственного учреждения "Кызылсаянская средняя школа" акимата Зерендинского района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коммунального государственного учреждения "Приреченская средняя школа" акимата Зерендинского района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коммунального государственного учреждения "Доломитовская средняя школа" акимата Зерендинского района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обеспечение системами видеонаблюдения организаций дошкольного и среднего образования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115772,3</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проектно-сметной документации и ремонт системы водоснабжения и водоотведения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2999,2</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водопроводных сетей села Игилик</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2999,2</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развитие жилищно-коммунального хозяйства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подготовку к отопительному сезону теплоснабжающим предприятиям</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ремонт автомобильных дорог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улично-дорожной сети поселка Гранитный Конысбайского сельского округа Зерендинского района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"Ауыл-Ел бесігі"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95169,1</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села Зеренда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разводящих сетей водопровода с водоводом села Викторовка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34804,0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с асфальтобетонным покрытием внутрипоселковых дорог (4,6 километра) в селе Викторовка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6390,8</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с асфальтобетонным покрытием внутрипоселковых дорог в селе Викторовка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3974,3</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47215,6</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бюджетам районов (городов областного значения) на разработку генерального плана с проектом детальной планировки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47215,6</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генерального плана с планом детальной планировки села Зеренда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40159,2</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развития и застройки села Малые Тюкты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3364,5</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развития и застройки села Серафимовка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3691,9</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56747,8</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краткосрочного профессионального обучения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субсидии по возмещению расходов по найму (аренде) жилья для переселенцев и оралманов</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4427,8</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льготного проезда многодетных матерей и детей из многодетных семей</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консультантов по социальной работе и ассистентов в Центрах занятости населения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выплату государственной адресной социальной помощи</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выплату единовременной материальной помощи к 75-летию Победы в Великой Отечественной войне</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36901,3</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строительство инженерных сетей к 36 квартирному государственному коммунальному жилому дому села Зеренда, улица Ильясова, 61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36901,3</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605827,3</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выпуска государственных ценных бумаг, выпускаемых местными исполнительными органами области, для обращения на внутреннем рынке для финансирования мероприятий Дорожной карты занятости</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605827,3</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29769,7</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окон коммунального государственного учреждения "Кызылсаянская средняя школа" акимата Зерендинского района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6576,7</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внутренней системы отопления в здании коммунального государственного учреждения "Зерендинская средняя школа № 1" акимата Зерендинского района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внутренней системы отопления в здании коммунального государственного учреждения "Троицкая средняя школа" акимата Зерендинского района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9217,6</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оконных блоков в здании коммунального государственного учреждения "Кызылтанская средняя школа" акимата Зерендинского района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5351,4</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56486,5</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помещения "Зрительный зал" (полы) в здании государственного коммунального казенного предприятия "Мәдениет үйі" при отделе культуры и развития языков Зерендинского района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помещения "Зрительный зал" (стены) в здании государственного коммунального казенного предприятия "Мәдениет үйі" при отделе культуры и развития языков Зерендинского района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7694,4</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помещения "Зрительный зал" (кресла) в здании государственного коммунального казенного предприятия "Мәдениет үйі" при отделе культуры и развития языков Зерендинского района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8477,3</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помещения "Зрительный зал" в здании государственного коммунального казенного предприятия "Мәдениет үйі" при отделе культуры и развития языков Зерендинского района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7053,8</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помещений в здании государственного коммунального казенного предприятия "Мәдениет үйі" при отделе культуры и развития языков Зерендинского района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Коныcбайского сельского клуба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здания Оркенского сельского клуба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Кызылтанского сельского клуба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333771,1</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котельной села Зеренда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81483,1</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водопроводных сетей в селе Ортак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9690,7</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водопроводной сети села Павловка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4276,1</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водопроводных сетей по улице Заречная в селе Байтерек</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14230,6</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водопроводных сетей села Красный Кордон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6215,1</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водопровода в селе Кызылтан</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водопровода в селе Еликти</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уличного освещения по улице Мектеп в селе Ортак</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Благоустройство прилегающей территории аэропорта в Аккольском сельском округе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внутрипоселковых дорог по улицам Советская, Школьная, Привольная на станции Чаглинка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автомобильной дороги "Карауыл Канай-бия-Игилик-Жамантуз-Желтау"</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2879,6</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автомобильной дороги протяженностью 7 километров в Зерендинском районе</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7518,6</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автомобильной дороги районного значения "Сейфуллино-Караозек" протяженностью 14 километров</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водопропускного сооружения на автомобильной дороге "Шагалалы-Приречное-Павловка"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водопропускного сооружения в селе Шагалалы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автомобильной дороги районного значения "Кокшетау-Атбасар"-Коктерек"</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32603,2</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автомобильной дороги районного значения общей протяженностью 8 километров "Кокшетау-Кишкенеколь-Бидайык-граница РФ (на Омск)"-Ортак"</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47713,6</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 36 квартирного государственного коммунального жилого дома в селе Зеренда, улица Ильясова, 61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