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985f" w14:textId="1ff9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округов, села и бюджете поселка Зерендинского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25 декабря 2020 года № 67-408. Зарегистрировано Департаментом юстиции Акмолинской области 15 января 2021 года № 8312.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Аккольского сельского округа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21826,0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5162,8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16663,2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22021,9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Алексеевка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20814,0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4868,3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15945,7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22077,4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-1263,4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1263,4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Булакского сельского округа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22586,0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4930,1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17655,9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23058,4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472,4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Зерендинского сельского округа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148449,5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33900,1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113952,7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155404,2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-2973,7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2973,7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2973,7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-3981,0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3981,0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Конысбайского сельского округа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23660,0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12252,9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11407,1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24029,5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Кусепского сельского округа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22084,0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5484,8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16599,2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22381,2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Чаглинского сельского округа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37013,0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5884,5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31128,5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40662,7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-3649,7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3649,7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села Айдабол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18719,0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4459,1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14259,9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19982,2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-1263,2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1263,2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Байтерекского сельского округа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21128,0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3509,4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17618,6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21727,7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599,7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Викторовского сельского округа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23456,8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4094,1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19362,7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23674,5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217,7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Исаковского сельского округа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14452,2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1804,4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12647,8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14573,9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121,7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имени Канай би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15635,0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14182,3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-3931,1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3931,1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Кызылегисского сельского округа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14069,0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12736,4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Кызылсаянского сельского округа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15406,3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14279,3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16885,1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1478,8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Малика Габдуллина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15863,0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Ортакского сельского округа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17206,0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15788,0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17393,5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Приреченского сельского округа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14318,0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14383,9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Садового сельского округа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19415,0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4124,4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15290,6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20802,4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-1387,4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1387,4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Сарыозекского сельского округа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14586,7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1632,9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12953,8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15279,5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сельского округа имени Сакена Сейфуллина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22057,0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3069,9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18987,1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22400,3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343,3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Симферопольского сельского округа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19416,1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2461,4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16954,7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19958,2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542,1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Троицкого сельского округа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17521,0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2931,6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14589,4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19662,5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-2141,5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2141,5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в бюджетах сельских округов, села и бюджете поселка на 2021 год предусмотрена субвенция, передаваемая из районного бюджета в сумме 296 488 тысяч тенге.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Э.Халелова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Зерендинского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2021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2021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2021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72"/>
        <w:gridCol w:w="626"/>
        <w:gridCol w:w="7190"/>
        <w:gridCol w:w="28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148449,5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19806,7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113952,7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113952,7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826"/>
        <w:gridCol w:w="2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155404,2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79452,2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79452,2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57952,2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35184,0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35184,0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-2973,7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-3981,0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2021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2022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2021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2021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2022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2021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7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2022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7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7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2021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7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2022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7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2023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8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2021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8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2022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8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2023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8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2021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8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2022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9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2023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9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2021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9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2022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9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2023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9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2021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0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2022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0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2023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0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2021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0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2022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0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2023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1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2021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1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2022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1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2023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1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2021 год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1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2022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2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2023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2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2021 год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2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2022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2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2023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2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2021 год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3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2022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3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2023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3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2021 год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3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2022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3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2023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4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2021 год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4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2022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4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2023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4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2021 год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4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2022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5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2023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5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2021 год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5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2022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15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2023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