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ab2d" w14:textId="121a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Симферополь Зерендинского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Симферопольского сельского округа Зерендинского района Акмолинской области от 30 декабря 2020 года № 5. Зарегистрировано Департаментом юстиции Акмолинской области 30 декабря 2020 года № 8284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8 октября 2019 года, аким Симферопольского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Симферополь Зерендинского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Целинная на улицу Ахмет Байтурсынулы;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Новоселов на улицу Малик Габдуллин.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