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03935" w14:textId="700393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Коргалжынского районного маслихата от 24 декабря 2019 года № 1/47 "О районном бюджете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Коргалжынского районного маслихата Акмолинской области от 22 апреля 2020 года № 1/52. Зарегистрировано Департаментом юстиции Акмолинской области 22 апреля 2020 года № 7835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Коргалжынский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Коргалжынского районного маслихата "О районном бюджете на 2020-2022 годы" от 24 декабря 2019 года № 1/47 (зарегистрировано в Реестре государственной регистрации нормативных правовых актов № 7619, опубликовано 10 января 2020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2020-2022 годы, согласно приложениям 1, 2, 3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3 149 452,7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202 323,0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7 775,0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5 700,0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2 933 654,7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3 616 945,1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64 983,0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559 732,0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30 453,0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(-100,0)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100,0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(-532 375,4)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532 375,4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2020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Коргалжынского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Д.Омаров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Коргалжынского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О.Балгабаев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Коргалжынского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Б.Жанбаев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Коргалжынского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22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1/52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Коргалжынского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1/47</w:t>
            </w:r>
          </w:p>
        </w:tc>
      </w:tr>
    </w:tbl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2020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5"/>
        <w:gridCol w:w="862"/>
        <w:gridCol w:w="556"/>
        <w:gridCol w:w="7149"/>
        <w:gridCol w:w="31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3 149 452,7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202 323,0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8 338,0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8 338,0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117 976,0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53 870,0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31 460,0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2 864,0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16 180,0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3 366,0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20 939,0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15 591,0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4 834,0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7 775,0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1 634,0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1 634,0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5 210,0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5 210,0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5 700,0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5 700,0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2 933 654,7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2 933 654,7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2 933 654,7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925 482,0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28 879,7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1 979 293,0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8"/>
        <w:gridCol w:w="1234"/>
        <w:gridCol w:w="1234"/>
        <w:gridCol w:w="5577"/>
        <w:gridCol w:w="334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3 616 945,1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303 017,1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130 134,9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21 550,0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21 550,0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108 584,9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108 584,9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172 266,2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124 740,7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8 099,4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116 641,3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5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37 973,5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29 134,5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8 839,0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9 552,0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9 552,0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5 922,0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5 922,0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5 922,0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2 718,0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2 787,0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2 666 021,3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181 048,0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181 048,0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117 010,0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64 038,0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1 835 805,5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1 812 710,5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1 740 848,5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71 862,0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23 095,0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23 095,0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649 167,8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649 167,8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22 182,6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 - 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16 206,0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 сироты (детей-сирот) и ребенка (детей), оставшегося без попечения родителей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7 794,0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8 828,0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593 667,2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189 026,0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53 346,0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53 346,0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53 346,0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108 334,0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108 334,0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48 908,0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13 028,0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инвалидов, воспитывающихся и обучающихся на дому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13 688,0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4 624,0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27 942,0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27 346,0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27 346,0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23 240,0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3 206,0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33 879,7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21 979,7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16 979,7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11 900,0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11 900,0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207 347,0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97 940,0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97 940,0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97 940,0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23 241,0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физической культуры и спорта района (города областного значения) 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23 241,0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15 837,0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3 734,0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3 670,0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39 627,0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35 454,0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25 227,0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10 227,0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4 173,0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4 173,0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46 539,0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26 629,0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7 362,0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19 267,0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19 910,0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12 576,0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7 334,0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57 824,0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44 284,0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19 823,0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19 823,0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18 221,0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18 221,0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6 240,0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4 540,0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13 540,0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13 540,0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9 990,0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3 550,0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7 576,0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7 576,0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7 576,0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7 576,0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12 530,0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12 530,0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12 530,0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12 530,0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1 264,0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132 502,0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132 502,0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132 502,0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5 421,1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127 080,0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64 983,0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559 732,0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95 436,0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95 436,0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95 436,0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95 436,0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30 453,0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30 453,0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30 453,0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-100,0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коммунальных государственных учреждений и государственных предприятий в виде имущественного комплекса, иного государственного имущества, находящегося в оперативном управлении или хозяйственном ведении коммунальных государственных предприятий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V. Дефицит (профицит) бюджета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-532 375,4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VI. Финансирование дефицита (использование профицита) бюджета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532 375,4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559 732,0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559 732,0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559 732,0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559 732,0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30 453,0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30 453,0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30 453,0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30 453,0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3 096,4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3 096,4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3 096,4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3 096,4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Коргалжынского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22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1/52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Коргалжынского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1/47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из республиканского бюджета на 2020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76"/>
        <w:gridCol w:w="4024"/>
      </w:tblGrid>
      <w:tr>
        <w:trPr>
          <w:trHeight w:val="30" w:hRule="atLeast"/>
        </w:trPr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876 588,0</w:t>
            </w:r>
          </w:p>
        </w:tc>
      </w:tr>
      <w:tr>
        <w:trPr>
          <w:trHeight w:val="30" w:hRule="atLeast"/>
        </w:trPr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316 856,0</w:t>
            </w:r>
          </w:p>
        </w:tc>
      </w:tr>
      <w:tr>
        <w:trPr>
          <w:trHeight w:val="30" w:hRule="atLeast"/>
        </w:trPr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54 147,0</w:t>
            </w:r>
          </w:p>
        </w:tc>
      </w:tr>
      <w:tr>
        <w:trPr>
          <w:trHeight w:val="30" w:hRule="atLeast"/>
        </w:trPr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рынка труда, в том числе: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15 930,0</w:t>
            </w:r>
          </w:p>
        </w:tc>
      </w:tr>
      <w:tr>
        <w:trPr>
          <w:trHeight w:val="30" w:hRule="atLeast"/>
        </w:trPr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частичное субсидирование заработной платы и молодежную практику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6 000,0</w:t>
            </w:r>
          </w:p>
        </w:tc>
      </w:tr>
      <w:tr>
        <w:trPr>
          <w:trHeight w:val="30" w:hRule="atLeast"/>
        </w:trPr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мер государственной поддержки лицам, добровольно переселяющимся гражданам в регионы, определенные Правительством Республики Казахстан и работодателям, оказывающим содействие в переселении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652,0</w:t>
            </w:r>
          </w:p>
        </w:tc>
      </w:tr>
      <w:tr>
        <w:trPr>
          <w:trHeight w:val="30" w:hRule="atLeast"/>
        </w:trPr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предоставление государственных грантов на реализацию новых бизнес-идей, в том числе молодежь категории NEET, члены малообеспеченных многодетных семей, малообеспеченные трудоспособные инвалиды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9 278,0</w:t>
            </w:r>
          </w:p>
        </w:tc>
      </w:tr>
      <w:tr>
        <w:trPr>
          <w:trHeight w:val="30" w:hRule="atLeast"/>
        </w:trPr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33 830,0</w:t>
            </w:r>
          </w:p>
        </w:tc>
      </w:tr>
      <w:tr>
        <w:trPr>
          <w:trHeight w:val="30" w:hRule="atLeast"/>
        </w:trPr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норм обеспечения инвалидов обязательными гигиеническими средствами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603,0</w:t>
            </w:r>
          </w:p>
        </w:tc>
      </w:tr>
      <w:tr>
        <w:trPr>
          <w:trHeight w:val="30" w:hRule="atLeast"/>
        </w:trPr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расширение Перечня технических вспомогательных (компенсаторных) средств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903,0</w:t>
            </w:r>
          </w:p>
        </w:tc>
      </w:tr>
      <w:tr>
        <w:trPr>
          <w:trHeight w:val="30" w:hRule="atLeast"/>
        </w:trPr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заработной плате работников, предоставляющих специальные социальные услуги в государственных организациях социальной защиты населения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2 881,0</w:t>
            </w:r>
          </w:p>
        </w:tc>
      </w:tr>
      <w:tr>
        <w:trPr>
          <w:trHeight w:val="30" w:hRule="atLeast"/>
        </w:trPr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248 918,0</w:t>
            </w:r>
          </w:p>
        </w:tc>
      </w:tr>
      <w:tr>
        <w:trPr>
          <w:trHeight w:val="30" w:hRule="atLeast"/>
        </w:trPr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оплаты труда педагогов государственных организаций дошкольного образования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4 109,0</w:t>
            </w:r>
          </w:p>
        </w:tc>
      </w:tr>
      <w:tr>
        <w:trPr>
          <w:trHeight w:val="30" w:hRule="atLeast"/>
        </w:trPr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оплаты труда педагогов государственных организаций среднего образования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210 489,0</w:t>
            </w:r>
          </w:p>
        </w:tc>
      </w:tr>
      <w:tr>
        <w:trPr>
          <w:trHeight w:val="30" w:hRule="atLeast"/>
        </w:trPr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за квалификационную категорию педагогам государственных организаций среднего образования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34 320,0</w:t>
            </w:r>
          </w:p>
        </w:tc>
      </w:tr>
      <w:tr>
        <w:trPr>
          <w:trHeight w:val="30" w:hRule="atLeast"/>
        </w:trPr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13 791,0</w:t>
            </w:r>
          </w:p>
        </w:tc>
      </w:tr>
      <w:tr>
        <w:trPr>
          <w:trHeight w:val="30" w:hRule="atLeast"/>
        </w:trPr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13 791,0</w:t>
            </w:r>
          </w:p>
        </w:tc>
      </w:tr>
      <w:tr>
        <w:trPr>
          <w:trHeight w:val="30" w:hRule="atLeast"/>
        </w:trPr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559 732,0</w:t>
            </w:r>
          </w:p>
        </w:tc>
      </w:tr>
      <w:tr>
        <w:trPr>
          <w:trHeight w:val="30" w:hRule="atLeast"/>
        </w:trPr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95 436,0</w:t>
            </w:r>
          </w:p>
        </w:tc>
      </w:tr>
      <w:tr>
        <w:trPr>
          <w:trHeight w:val="30" w:hRule="atLeast"/>
        </w:trPr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реализации мер социальной поддержки специалистов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95 436,0</w:t>
            </w:r>
          </w:p>
        </w:tc>
      </w:tr>
      <w:tr>
        <w:trPr>
          <w:trHeight w:val="30" w:hRule="atLeast"/>
        </w:trPr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414 296,0</w:t>
            </w:r>
          </w:p>
        </w:tc>
      </w:tr>
      <w:tr>
        <w:trPr>
          <w:trHeight w:val="30" w:hRule="atLeast"/>
        </w:trPr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Майшукырской основной школы села Майшукыр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237 622,0</w:t>
            </w:r>
          </w:p>
        </w:tc>
      </w:tr>
      <w:tr>
        <w:trPr>
          <w:trHeight w:val="30" w:hRule="atLeast"/>
        </w:trPr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здания детского сада "Балауса" села Коргалжын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19 835,0</w:t>
            </w:r>
          </w:p>
        </w:tc>
      </w:tr>
      <w:tr>
        <w:trPr>
          <w:trHeight w:val="30" w:hRule="atLeast"/>
        </w:trPr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кровли школы-гимназии в селе Коргалжын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24 247,0</w:t>
            </w:r>
          </w:p>
        </w:tc>
      </w:tr>
      <w:tr>
        <w:trPr>
          <w:trHeight w:val="30" w:hRule="atLeast"/>
        </w:trPr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школы имени Шокана Уалиханова в селе Караегин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132 592,0</w:t>
            </w:r>
          </w:p>
        </w:tc>
      </w:tr>
      <w:tr>
        <w:trPr>
          <w:trHeight w:val="30" w:hRule="atLeast"/>
        </w:trPr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50 000,0</w:t>
            </w:r>
          </w:p>
        </w:tc>
      </w:tr>
      <w:tr>
        <w:trPr>
          <w:trHeight w:val="30" w:hRule="atLeast"/>
        </w:trPr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улично-дорожной сети села Коргалжын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Коргалжынского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22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1/52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Коргалжынского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1/47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 бюджета на 2020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68"/>
        <w:gridCol w:w="2832"/>
      </w:tblGrid>
      <w:tr>
        <w:trPr>
          <w:trHeight w:val="30" w:hRule="atLeast"/>
        </w:trPr>
        <w:tc>
          <w:tcPr>
            <w:tcW w:w="9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9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637 505,7</w:t>
            </w:r>
          </w:p>
        </w:tc>
      </w:tr>
      <w:tr>
        <w:trPr>
          <w:trHeight w:val="30" w:hRule="atLeast"/>
        </w:trPr>
        <w:tc>
          <w:tcPr>
            <w:tcW w:w="9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608 626,0</w:t>
            </w:r>
          </w:p>
        </w:tc>
      </w:tr>
      <w:tr>
        <w:trPr>
          <w:trHeight w:val="30" w:hRule="atLeast"/>
        </w:trPr>
        <w:tc>
          <w:tcPr>
            <w:tcW w:w="9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495 224,0</w:t>
            </w:r>
          </w:p>
        </w:tc>
      </w:tr>
      <w:tr>
        <w:trPr>
          <w:trHeight w:val="30" w:hRule="atLeast"/>
        </w:trPr>
        <w:tc>
          <w:tcPr>
            <w:tcW w:w="9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открытие IT-классов в школах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2 598,0</w:t>
            </w:r>
          </w:p>
        </w:tc>
      </w:tr>
      <w:tr>
        <w:trPr>
          <w:trHeight w:val="30" w:hRule="atLeast"/>
        </w:trPr>
        <w:tc>
          <w:tcPr>
            <w:tcW w:w="9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горячим питанием учащихся школ из малообеспеченных семей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15 740,0</w:t>
            </w:r>
          </w:p>
        </w:tc>
      </w:tr>
      <w:tr>
        <w:trPr>
          <w:trHeight w:val="30" w:hRule="atLeast"/>
        </w:trPr>
        <w:tc>
          <w:tcPr>
            <w:tcW w:w="9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обеспечение горячим питанием учащихся 1-классов 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6 258,0</w:t>
            </w:r>
          </w:p>
        </w:tc>
      </w:tr>
      <w:tr>
        <w:trPr>
          <w:trHeight w:val="30" w:hRule="atLeast"/>
        </w:trPr>
        <w:tc>
          <w:tcPr>
            <w:tcW w:w="9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школьной формой и канцелярскими товарами учащихся школ из малообеспеченных семей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15 795,0</w:t>
            </w:r>
          </w:p>
        </w:tc>
      </w:tr>
      <w:tr>
        <w:trPr>
          <w:trHeight w:val="30" w:hRule="atLeast"/>
        </w:trPr>
        <w:tc>
          <w:tcPr>
            <w:tcW w:w="9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Программы "Формирование здоровья и жизненных навыков и превенции суицида среди несовершеннолетних"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824,0</w:t>
            </w:r>
          </w:p>
        </w:tc>
      </w:tr>
      <w:tr>
        <w:trPr>
          <w:trHeight w:val="30" w:hRule="atLeast"/>
        </w:trPr>
        <w:tc>
          <w:tcPr>
            <w:tcW w:w="9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учителям организаций образования, реализующим учебные программы начального, основного и общего среднего образования за работу в условиях обновленного содержания образования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238 872,0</w:t>
            </w:r>
          </w:p>
        </w:tc>
      </w:tr>
      <w:tr>
        <w:trPr>
          <w:trHeight w:val="30" w:hRule="atLeast"/>
        </w:trPr>
        <w:tc>
          <w:tcPr>
            <w:tcW w:w="9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компьютеров для школ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8 150,0</w:t>
            </w:r>
          </w:p>
        </w:tc>
      </w:tr>
      <w:tr>
        <w:trPr>
          <w:trHeight w:val="30" w:hRule="atLeast"/>
        </w:trPr>
        <w:tc>
          <w:tcPr>
            <w:tcW w:w="9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кабинетов робототехники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3 872,0</w:t>
            </w:r>
          </w:p>
        </w:tc>
      </w:tr>
      <w:tr>
        <w:trPr>
          <w:trHeight w:val="30" w:hRule="atLeast"/>
        </w:trPr>
        <w:tc>
          <w:tcPr>
            <w:tcW w:w="9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за преподавание на английском языке предметов естественно-математического направления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2 184,0</w:t>
            </w:r>
          </w:p>
        </w:tc>
      </w:tr>
      <w:tr>
        <w:trPr>
          <w:trHeight w:val="30" w:hRule="atLeast"/>
        </w:trPr>
        <w:tc>
          <w:tcPr>
            <w:tcW w:w="9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кровли школы-гимназии в селе Коргалжын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24 247,0</w:t>
            </w:r>
          </w:p>
        </w:tc>
      </w:tr>
      <w:tr>
        <w:trPr>
          <w:trHeight w:val="30" w:hRule="atLeast"/>
        </w:trPr>
        <w:tc>
          <w:tcPr>
            <w:tcW w:w="9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школы имени Шокана Уалиханова в селе Караегин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120 321,0</w:t>
            </w:r>
          </w:p>
        </w:tc>
      </w:tr>
      <w:tr>
        <w:trPr>
          <w:trHeight w:val="30" w:hRule="atLeast"/>
        </w:trPr>
        <w:tc>
          <w:tcPr>
            <w:tcW w:w="9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здания детского сада "Балауса" села Коргалжын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19 835,0</w:t>
            </w:r>
          </w:p>
        </w:tc>
      </w:tr>
      <w:tr>
        <w:trPr>
          <w:trHeight w:val="30" w:hRule="atLeast"/>
        </w:trPr>
        <w:tc>
          <w:tcPr>
            <w:tcW w:w="9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учителям со степенью магистра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</w:t>
            </w:r>
          </w:p>
        </w:tc>
      </w:tr>
      <w:tr>
        <w:trPr>
          <w:trHeight w:val="30" w:hRule="atLeast"/>
        </w:trPr>
        <w:tc>
          <w:tcPr>
            <w:tcW w:w="9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оснащение ресурсных центров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668,0</w:t>
            </w:r>
          </w:p>
        </w:tc>
      </w:tr>
      <w:tr>
        <w:trPr>
          <w:trHeight w:val="30" w:hRule="atLeast"/>
        </w:trPr>
        <w:tc>
          <w:tcPr>
            <w:tcW w:w="9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блочно-модульной котельной для объектов образования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32 360,0</w:t>
            </w:r>
          </w:p>
        </w:tc>
      </w:tr>
      <w:tr>
        <w:trPr>
          <w:trHeight w:val="30" w:hRule="atLeast"/>
        </w:trPr>
        <w:tc>
          <w:tcPr>
            <w:tcW w:w="9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28 257,0</w:t>
            </w:r>
          </w:p>
        </w:tc>
      </w:tr>
      <w:tr>
        <w:trPr>
          <w:trHeight w:val="30" w:hRule="atLeast"/>
        </w:trPr>
        <w:tc>
          <w:tcPr>
            <w:tcW w:w="9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материально-технической базы организациям культуры Коргалжынского района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28 257,0</w:t>
            </w:r>
          </w:p>
        </w:tc>
      </w:tr>
      <w:tr>
        <w:trPr>
          <w:trHeight w:val="30" w:hRule="atLeast"/>
        </w:trPr>
        <w:tc>
          <w:tcPr>
            <w:tcW w:w="9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32 155,0</w:t>
            </w:r>
          </w:p>
        </w:tc>
      </w:tr>
      <w:tr>
        <w:trPr>
          <w:trHeight w:val="30" w:hRule="atLeast"/>
        </w:trPr>
        <w:tc>
          <w:tcPr>
            <w:tcW w:w="9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размещение государственного социального заказа на развитие служб "Инватакси"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1 700,0</w:t>
            </w:r>
          </w:p>
        </w:tc>
      </w:tr>
      <w:tr>
        <w:trPr>
          <w:trHeight w:val="30" w:hRule="atLeast"/>
        </w:trPr>
        <w:tc>
          <w:tcPr>
            <w:tcW w:w="9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краткосрочного профессионального обучения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8 348,0</w:t>
            </w:r>
          </w:p>
        </w:tc>
      </w:tr>
      <w:tr>
        <w:trPr>
          <w:trHeight w:val="30" w:hRule="atLeast"/>
        </w:trPr>
        <w:tc>
          <w:tcPr>
            <w:tcW w:w="9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субсидии по возмещению расходов по найму (аренде) жилья для переселенцев и оралманов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1 723,0</w:t>
            </w:r>
          </w:p>
        </w:tc>
      </w:tr>
      <w:tr>
        <w:trPr>
          <w:trHeight w:val="30" w:hRule="atLeast"/>
        </w:trPr>
        <w:tc>
          <w:tcPr>
            <w:tcW w:w="9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11 032,0</w:t>
            </w:r>
          </w:p>
        </w:tc>
      </w:tr>
      <w:tr>
        <w:trPr>
          <w:trHeight w:val="30" w:hRule="atLeast"/>
        </w:trPr>
        <w:tc>
          <w:tcPr>
            <w:tcW w:w="9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консультантов по социальной работе и ассистентов в центрах занятости населения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9 352,0</w:t>
            </w:r>
          </w:p>
        </w:tc>
      </w:tr>
      <w:tr>
        <w:trPr>
          <w:trHeight w:val="30" w:hRule="atLeast"/>
        </w:trPr>
        <w:tc>
          <w:tcPr>
            <w:tcW w:w="9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2 990,0</w:t>
            </w:r>
          </w:p>
        </w:tc>
      </w:tr>
      <w:tr>
        <w:trPr>
          <w:trHeight w:val="30" w:hRule="atLeast"/>
        </w:trPr>
        <w:tc>
          <w:tcPr>
            <w:tcW w:w="9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размера подъемного пособия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540,0</w:t>
            </w:r>
          </w:p>
        </w:tc>
      </w:tr>
      <w:tr>
        <w:trPr>
          <w:trHeight w:val="30" w:hRule="atLeast"/>
        </w:trPr>
        <w:tc>
          <w:tcPr>
            <w:tcW w:w="9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единой информационной площадки бюджетного учета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2450,0</w:t>
            </w:r>
          </w:p>
        </w:tc>
      </w:tr>
      <w:tr>
        <w:trPr>
          <w:trHeight w:val="30" w:hRule="atLeast"/>
        </w:trPr>
        <w:tc>
          <w:tcPr>
            <w:tcW w:w="9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50000,0</w:t>
            </w:r>
          </w:p>
        </w:tc>
      </w:tr>
      <w:tr>
        <w:trPr>
          <w:trHeight w:val="30" w:hRule="atLeast"/>
        </w:trPr>
        <w:tc>
          <w:tcPr>
            <w:tcW w:w="9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улично-дорожной сети села Коргалжын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50000,0</w:t>
            </w:r>
          </w:p>
        </w:tc>
      </w:tr>
      <w:tr>
        <w:trPr>
          <w:trHeight w:val="30" w:hRule="atLeast"/>
        </w:trPr>
        <w:tc>
          <w:tcPr>
            <w:tcW w:w="9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28 879,7</w:t>
            </w:r>
          </w:p>
        </w:tc>
      </w:tr>
      <w:tr>
        <w:trPr>
          <w:trHeight w:val="30" w:hRule="atLeast"/>
        </w:trPr>
        <w:tc>
          <w:tcPr>
            <w:tcW w:w="9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них: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11 900,0</w:t>
            </w:r>
          </w:p>
        </w:tc>
      </w:tr>
      <w:tr>
        <w:trPr>
          <w:trHeight w:val="30" w:hRule="atLeast"/>
        </w:trPr>
        <w:tc>
          <w:tcPr>
            <w:tcW w:w="9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на реконструкцию разводящих сетей села Оркендеу Коргалжынского района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11 900,0</w:t>
            </w:r>
          </w:p>
        </w:tc>
      </w:tr>
      <w:tr>
        <w:trPr>
          <w:trHeight w:val="30" w:hRule="atLeast"/>
        </w:trPr>
        <w:tc>
          <w:tcPr>
            <w:tcW w:w="9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16 979,7</w:t>
            </w:r>
          </w:p>
        </w:tc>
      </w:tr>
      <w:tr>
        <w:trPr>
          <w:trHeight w:val="30" w:hRule="atLeast"/>
        </w:trPr>
        <w:tc>
          <w:tcPr>
            <w:tcW w:w="9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с проведением комплексной вневедомственной экспертизы проекта "Реконструкция двух 2-х этажных общежитий к жилому дому в селе Коргалжын Коргалжынского района"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8 580,7</w:t>
            </w:r>
          </w:p>
        </w:tc>
      </w:tr>
      <w:tr>
        <w:trPr>
          <w:trHeight w:val="30" w:hRule="atLeast"/>
        </w:trPr>
        <w:tc>
          <w:tcPr>
            <w:tcW w:w="9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"Разработка проектно-сметной документации с проведением комплексной вневедомственной экспертизы на строительство наружных инженерных сетей, инфраструктуры и благоустройства двух 2-этажных общежитий к жилым домам, расположенным по адресу Коргалжынский район, село Коргалжын, улица Жангельдина, № 2/2, 2/3"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