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f2ce" w14:textId="1eaf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Коргалжынского районного маслихата от 8 сентября 2016 года № 2/7 "О дополнительном регламентировании порядка проведения собраний, митингов, шествий, пикетов и демонстраций в Коргалжынском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22 июля 2020 года № 4/54. Зарегистрировано Департаментом юстиции Акмолинской области 28 июля 2020 года № 7970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дополнительном регламентировании порядка проведения собраний, митингов, шествий, пикетов и демонстраций в Коргалжынском районе" от 8 сентября 2016 года № 2/7 (зарегистрировано в Реестре государственной регистрации нормативных правовых актов № 5569, опубликовано 21 октября 2016 года в информационно-правовой системе "Әділет").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Н.Баешев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Ғ-С.Мухамедди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