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9cc0b" w14:textId="489c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Коргалжынского района от 11 декабря 2018 года № 7 "Об образовании избирательных участков на территории Коргалжынского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Коргалжынского района Акмолинской области от 3 ноября 2020 года № 5. Зарегистрировано Департаментом юстиции Акмолинской области 6 ноября 2020 года № 8140. Утратило силу решением акима Коргалжынского района Акмолинской области от 6 мая 2021 года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Коргалжынского района Акмолинской области от 06.05.2021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 Коргалжынского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Коргалжынского района "Об образовании избирательных участков на территории Коргалжынского района" от 11 декабря 2018 года № 7 (зарегистрировано в Реестре государственной регистрации нормативных правовых актов № 6916, опубликовано 19 декабря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вышеуказанного решения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на русском языке, текст на казахском языке не изменяется: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582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Уялы, улица Абая Кунанбаева 1, здание государственного учреждения "Уялынская основная школа".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Уялы.";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вышеуказанного решения в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586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вносятся изменения, текст на русском языке не изменяется;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вышеуказанного решения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590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Коргалжын, улица Алиби Жангельдина, 4, здание государственного коммунального казенного предприятия "Агротехнический колледж, село Коргалжын" при управлении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Коргалжын, улицы: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Алии Молдагуловой 1, 2, 3, 4, 4/1, 5, 5/1, 6/1, 7, 8, 9, 10, 12, 13, 14, 15, 16, 17, 19, 20/1, 21, 23, 24, 24/1, 24/2, 25, 25/1, 25/2, 26/1, 26/2, 26/3, 28/1, 28/2, 29/1, 29/2, 30/1, 30/2, 30/4, 32/1, 32/2, 34, 34/1, 34/2, 34/4, 35/1, 35/2, 35/3, 36/1, 36/2, 37, 37/1, 37/2, 37/3, 38, 38/1, 38/2, 38/3, 38/4, 38/5, 38/6, 39/1, 39/2, 40/1, 40/2, 40/3, 41, 41/1, 41/2, 41/3, 42, 42/1, 42/2, 42/3, 43/1, 43/3, 43/4, 44, 46/1, 46/2, 46/3, 47/1, 47/2, 47/3, 48/1, 48/2, 50/2, 51/1, 52/1, 52/2, 53/1, 53/2, 54/1, 54/2, 55/1, 55/2, 56/1, 56/2, 57/1, 57/2, 58, 59, 59/1, 59/2, 60/1, 60/2, 61, 62, 62/1, 62/2, 63/1, 63/2, 63/3, 64/1, 64/2, 65/1, 65/2, 66/1, 66/2, 67, 67/2, 69, 69/1, 69/2, 71;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строителей 1, 2/1, 2/2, 5/1, 5/2, 6, 6/1, 6/2, 7, 8/1, 8/2, 9, 10/1, 10/2, 11/1, 11/2, 12/1, 12/2, 14/1, 14/2, 16, 17, 26, 26/1, 26/2, 28/1, 28/2;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Ыбрай Алтынсарина 1, 2, 3, 4, 5, 6, 7, 8, 9, 10, 11, 12, 13, 14, 15, 18, 19, 20, 21,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Хамита Ергалиева 1, 2,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Гагарина 1, 1/1, 2/1, 3/3, 3/4, 4, 5/1, 5/2, 5/3, 6, 7, 8, 9, 10, 11, 12, 14, 14/1, 16, 18, 20, 22, 24, 25, 26, 27, 28, 29, 30, 31, 32, 33, 34, 34 корпус 1, 35, 36, 38, 40, 42, 44, 44/1, 44/2, 46, 46/1, 46/2, 48, 48/1, 48/2, 49, 50/1, 50/2,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Биртабан 1, 2, 3, 4, 5/1, 9, 10, 12,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Тупик Алии Молдагуловой 1, 4, 5.";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вышеуказанного решения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591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"Избирательный участок № 591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Коргалжынский район, село Шалкар, улица Абая Кунанбаева, 34, здание государственного учреждения "Шалкарская средняя школа" отдела образования Коргалжынского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Шалкар.".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района Мурзагельдиеву Ж.М.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Коргалжынской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 комисси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Тюлеубаев К.А.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