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f84f" w14:textId="013f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2019 года № 1/48 "О бюджетах сельских округов Коргалжынского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11 декабря 2020 года № 2/59. Зарегистрировано Департаментом юстиции Акмолинской области 15 декабря 2020 года № 8230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бюджетах сельских округов Коргалжынского района на 2020-2022 годы" от 25 декабря 2019 года № 1/48 (зарегистрировано в Реестре государственной регистрации нормативных правовых актов № 7645,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Коргалжынского сельского округа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103 230,9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(-39 653,9)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39 653,9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Арыктинского сельского округа на 2020-2022 годы,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16 287,4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14 087,4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Майшукырского сельского округа на 2020-2022 годы,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Карашалгинского сельского округа на 2020-2022 годы,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18 975,0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Кенбидаикского сельского округа на 2020-2022 годы,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Кызылсайского сельского округа на 2020-2022 годы,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Амангельдинского сельского округа на 2020-2022 годы,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Сабындинского сельского округа на 2020-2022 годы,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103 230,9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19 832,6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46 473,2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46 473,2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46 473,2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-39 653,9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39 653 ,9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3626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11 779, 0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1/48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района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3809"/>
        <w:gridCol w:w="6012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Майшукырского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