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270f" w14:textId="26e2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24 декабря 2019 года № 38/1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9 апреля 2020 года № 41/1. Зарегистрировано Департаментом юстиции Акмолинской области 10 апреля 2020 года № 7798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районном бюджете на 2020-2022 годы" от 24 декабря 2019 года № 38/1 (зарегистрировано в Реестре государственной регистрации нормативных правовых актов № 7636, опубликовано 17 января 2020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3 790 839,2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402 228,0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6 286,0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3 371 075,2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3 802 918,4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27 683,0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39 765,0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12 082,0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- 39 762,2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39 762,2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Н.Тамбовцева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3 790 839,2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3 371 075,2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3 371 075,2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3 371 075,2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3 802 918,4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257 260,8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116 231,7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115 501,7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77 718,2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35 461,7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9 994,2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9 994,2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2 435 450,5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2 426 450,5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1 891 437,7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42 450,7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252 800,2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75 643,0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229 053,3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193 403,3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34 826,1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63 029,5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29 445,3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21 897,3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33 584,2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29 078,4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371 465,7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335 277,2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276 329,0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34 212,2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20 160,1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54 716,7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19 334,8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9 482,2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11 497,3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 значения), поселков и иных сельских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91 846,4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91 846,4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85 833,4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88 397,8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178 729,2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178 729,2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- 39 762,2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8"/>
        <w:gridCol w:w="4022"/>
      </w:tblGrid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384 086,0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344 321,0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61 709,0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27 159,0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рынка труда, в том числе: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8 598,0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4 029,0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255 718,0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31 427,0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113 915,0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квалифакационную категорию педагогам государственных организаций среднего образования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26 894,0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26 894,0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5"/>
        <w:gridCol w:w="4785"/>
      </w:tblGrid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748 848,2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730 111,2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439 019,8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1-классов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привенции суицида среди несовершеннолетних"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159 530,0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образования, в том числе: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100 820,0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Лесной средней школы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Новоникольской средней школы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Приозерной средней школы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Мадениетской средней школы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Жыландинской основной школы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Новоромановской основной школы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54 702,8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Балкашинской средней школы № 1 села Балкашино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26 437,3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детского сада "Мирас" села Балкашино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средней школы в селе Сандыктау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23 063,5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34 897,0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9 816,0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15 875,0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84 523,1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культуры, в том числе: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84 523,1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дома культуры в селе Мадениет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37 498,0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внутренней системы отопления здания районного дома культуры в селе Балкашино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кровли здания районного дома культуры в селе Балкашино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здания районного дома культуры в селе Балкашино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15 132,1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167 121,3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села Балкашино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(4,6 км) в селе Балкашино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(4,6 км) в селе Сандыктау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в селе Балкашино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хозяйства, в том числе: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16 821,3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1 821,3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автомобильных дорог улично-дорожной сети в селе Балкашино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проведением комплексной вневедомственной экспертизы, строительство водопроводных сетей в селе Каменка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сельских округов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4"/>
        <w:gridCol w:w="6536"/>
      </w:tblGrid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Балкашинский сельский округ, в том числе: 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села Балкашино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Сандыктауский сельский округ, в том числе: 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бюджета, в том числе: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