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6731" w14:textId="87f6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Сандыктауского района от 6 июня 2017 года № 2 "Об образовании избирательных участков на территории Сандыктауского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30 апреля 2020 года № 3. Зарегистрировано Департаментом юстиции Акмолинской области 4 мая 2020 года № 7844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Сандыктауского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Сандыктауского района "Об образовании избирательных участков на территории Сандыктауского района" от 6 июня 2017 года № 2 (зарегистрировано в Реестре государственной регистрации нормативных правовых актов № 6012, опубликовано 20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Сандыктауская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Сандыктауского района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596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Богородка, улица Саябак, 1а, здание Широковского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Богородка.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597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Дорогинка, улица Пушкина, 17, здание государственного учреждения "Дорогинская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Дорогинка.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598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Алихана Бокейханова, 1, здание государственного коммунального предприятия на праве хозяйственного ведения "Сандыктауская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Алихана Бокейханова, дом 1.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600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Хуторок, улица имени Ыбырая Алтынсарина, 1а, здание Лесхозного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601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имени Абылай-хана, 128, здание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Бокейханова, дома: 12, 14,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Еркеш Ибрагим, дома: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дома: 53, 55, 57, 59, 60, 61, 62, 63, 64, 65, 66, 67, 68, 69, 70, 71, 72, 73, 74, 75, 76, 77, 78, 79, 80, 81, 82, 83, 83А, 84, 85, 86, 87, 88, 89, 90, 91, 92, 92А, 93, 94, 95, 96, 97,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дома: 67, 69, 70Б, 70В, 71, 73, 75, 75а, 76, 77, 78, 80, 82, 83, 84, 84А, 86, 88, 88А, 89, 91, 92, 93, 93А, 94, 95, 96, 97, 98, 99, 100, 100А, 101, 102, 103, 104, 105, 105А, 105Б, 106, 107, 108, 109, 110, 111, 112, 113, 114, 115, 116, 117, 118, 119, 120, 121, 122, 123, 124, 125, 126, 127, 128, 129, 130, 130А, 131, 132, 133, 134, 135, 136,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Агайынды Айсиндер, дома: 68, 70, 72, 74, 76, 78, 80, 82, 82А, 84, 86, 88, 88А, 90, 92, 94, 96, 97, 98, 99, 100, 101, 102, 103, 104, 105, 106, 107, 108, 109, 110, 111, 112, 113, 113А, 114, 115, 116, 117, 118, 119, 120, 121, 122, 123, 125, 127, 129, 131, 133, 135, 137, 139, 141, 143, 145,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80, 81, 83, 85, 87, 89, 90, 91, 91А, 93, 95, 96, 96А, 97, 98, 98А, 99, 100, 101, 102, 103, 104, 106, 108, 110, 111, 112, 114, 116, 118, 118А,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95, 97, 101, 102, 103, 104, 104А, 105, 105А, 106, 108, 109, 110, 111, 112, 113, 114, 116, 117, 118, 119, 120, 121, 122, 123, 124, 125, 126, 127, 128, 129, 130, 131, 132, 133, 134, 135, 136, 137, 138, 139, 140, 141, 142, 143, 144, 144А, 146,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1, 2, 3, 4, 5, 6, 7, 8, 9, 10, 11, 12, 13, 14, 15, 15А,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58, 60, 62, 64, 66, 68, 70, 72, 74, 76, 77А, 78, 80, 82, 84, 86, 88, 90, 91, 92, 93, 94, 95, 96, 97, 98, 99, 100, 102, 103, 104, 105, 105Б, 106, 107, 108, 109, 110, 111, 111А, 112, 113, 114, 115, 116, 117, 119, 121, 123, 125, 127, 129, 129А, 131, 133, 135, 137, 139, 141,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Кошкарбаев, дома: 1, 2, 3, 4, 5, 6, 7, 8, 9, 10, 11, 12, 13, 14, 15, 16, 17, 18, 19, 20, 21, 22, 23, 24, 25, 26, 27, 27А, 28, 29, 30, 31, 32, 33, 34, 35, 36, 37, 37А,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Жабай, дома: 1, 1А, 2, 3, 4, 4А, 4Б, 5, 6, 7, 8, 8А, 8Б, 9, 10, 11, 12, 13, 14, 15, 15А, 16, 17, 18, 19, 20, 21, 22, 23, 24,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Чернова, дома: 2, 3, 4, 5, 5А, 6, 7, 8, 9, 10, 11, 12, 13, 14, 15, 16, 17, 18, 19, 20, 21, 22, 23, 24, 25, 26, 28, 29, 30, 32, 34, 36, 38, 40, 42, 44, 46, 48, 50, 52, 54, 56, 58, 60, 62, 64, 66, 68, 70, 70А, 72, 74, 76, 78, 80, 82.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602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Агайынды Айсиндер, 48, здание государственного учреждения "Балкашинская средняя школа № 1"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Бокейханова, дома: 1А, 2, 2В, 3, 3А, 4, 4А, 4Б, 5, 5А, 6, 6А, 7, 8, 8А, 9, 10, 11, 12А,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дома: 1, 1А, 2, 2А, 2Б, 2Г, 3, 3А, 3Д, 4, 4А, 4Б, 5, 5А, 6, 7, 8, 9, 9А, 10, 11, 12, 13, 14, 15, 16, 17, 18, 19, 20, 21, 22, 23, 24, 25, 26, 27, 28, 29, 30, 31, 32, 33, 34, 35, 36, 37, 38, 39, 39А, 39Б, 40, 41, 41А, 42, 42А, 42Б, 42В, 42/2, 43, 44, 44А, 44Б, 44В, 45, 46, 47, 48, 49, 50, 51, 51А,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дома: 1, 1А, 1Б, 1В, 1Г, 2, 2А, 2Б, 3, 3А, 4, 5, 5А, 6, 7, 8, 9, 10, 11, 12, 13, 14, 14А, 15, 16, 17, 18, 19, 20, 20А, 21, 22, 22А, 23, 24, 24А, 25, 26, 26А, 27, 28, 28А, 29, 30, 30А, 31, 32, 33, 34, 35, 36, 37, 38, 39, 40, 41, 42, 43, 44, 45, 46, 47, 48, 49, 50, 51, 52, 53, 54, 55, 56, 57, 58, 59, 59А, 60, 61, 62, 63, 64, 65, 66, 66А, 68, 70, 70А,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Агайынды Айсиндер, дома: 1, 1/3, 2, 2А, 2Б, 2В, 2Г, 3, 4, 5, 5А, 6, 6А, 7, 7А, 7Б, 7В, 8, 9, 9А, 10, 11, 11/1, 11А, 12, 13, 13А, 13Б, 14, 15, 15А, 15Б, 16, 17, 17А, 18, 19, 19А, 20, 21, 21А, 22, 23, 24, 25, 26, 27, 28, 29, 30, 31, 32, 33, 34, 35, 35А, 36, 37, 38, 39, 40, 41, 42, 43, 44, 44А, 45, 46, 46А, 47, 48, 49, 50, 51, 52, 53, 53А, 54, 55, 56, 57, 58, 59, 60, 61, 62, 63, 64, 65, 66, 69, 71, 73, 75, 77,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1, 1А, 2, 2А, 3, 4, 5, 6, 7, 7А, 8, 8А,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1, 1/3, 1А, 1Б, 1В, 1Г, 2, 2А, 2Б, 2В, 2Г, 2Д, 2/1, 2/2, 2/3, 2/4, 2/5, 2/7, 2/8, 2/71, 3, 4, 4А, 5, 5А, 5Б, 5В, 6, 6А, 7, 7А, 7Б, 8, 9, 10, 11, 12, 13, 14, 15, 16, 17, 18, 19, 20, 21, 22, 23, 23А, 24, 25, 26, 27, 27А, 28, 29, 30, 31, 32, 33, 34, 35, 36, 37, 38, 39, 40, 41, 42, 43, 44, 45, 46, 47, 48, 49, 50, 51, 52, 53, 54, 55, 56, 57, 58, 59, 60, 61, 62, 63, 64, 65, 66, 67, 68, 69, 69А, 70, 70А, 71, 72, 73, 74, 75, 76, 77, 78, 79, 80, 81, 82, 83, 84, 85, 86, 87, 88, 88А, 90, 91, 91А, 92, 93,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1, 1А, 1Б, 2, 2А, 2В, 2Г, 3, 4, 4А, 4Б, 5, 6, 7, 8, 9, 10, 11, 11А, 12, 13, 13А, 14, 15, 16, 17, 17А, 18, 19, 19А, 20, 21, 21А, 22, 23, 24, 25, 26, 27, 27А, 28, 29, 30, 31, 32, 33, 34, 35, 36, 36А, 37, 38, 39, 40, 41, 42, 43, 44, 45, 46, 47, 48, 49, 50, 51, 52, 53, 54, 55, 56, 56А, 57, 59, 61, 63, 65, 67, 69, 71, 73, 75, 77, 79, 81, 83, 85, 87, 89.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603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Балкашино, улица Ракымжан Кошкарбаев, 150/1, здание коммунального государственного учреждения "Балкашинская средняя школа № 2"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Раиса Боронина, дома: 105, 107, 109, 113, 115, 117, 119, 121, 123, 125, 127, 128, 129, 130, 131, 132, 134, 136, 138, 140, 142,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Абылай-хана, дома: 145, 147, 149, 151, 153, 155, 156, 157, 158, 159, 160, 161, 162, 163, 164, 165, 166, 167, 168, 169, 170, 171, 172, 174, 176, 178, 180, 182, 184, 186, 188, 190, 192, 194, 194А, 196, 198, 200, 202, 204, 206, 208, 210, 210А, 212, 214, 216, 218, 220, 220А, 221, 222, 224, 226, 228, 230,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дома: 1, 1А, 2, 3, 4, 4А, 5, 6, 7, 8, 9, 10, 11, 12, 13, 14, 15, 15А, 16, 17, 18, 19, 20, 21, 22, 23, 24, 25, 26, 27, 28, 29, 30, 31,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21, 22, 23, 24, 25, 26, 27, 28, 29, 30, 31, 32, 33, 34, 35, 36, 37, 38, 39, 40, 41, 42, 43, 44, 45, 46, 47, 48, 49, 50, 51, 52, 53, 54, 55, 56, 57, 58, 59, 60, 61, 61А, 62, 63, 63А, 64, 65, 66, 67, 68, 69, 70, 71, 72, 73, 74, 75, 76, 77, 77А, 78, 78А, 78Б, 79, 80, 80А, 81, 82, 83, 84, 85, 86, 86А, 87, 88, 89, 90, 91, 93, 95, 96,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118, 120, 122, 124, 126, 128, 130, 132, 134, 136, 138, 140, 142, 144, 145, 146, 147, 148, 149, 150, 151, 152, 153, 154, 155, 156, 157, 158, 159, 160, 161, 162, 163, 164, 164А, 165, 166, 166А, 167, 168, 168А, 169, 170, 171, 172, 173, 174, 174А, 175, 176, 177, 177А, 178, 179, 179Б, 180, 180А, 181, 182, 183, 184, 185, 186, 187, 188, 189, 189Б, 190, 191А, 192, 194, 200, 201, 202, 203, 204, 205, 206, 207, 208, 209, 210, 211, 212, 213, 213/1, 213А, 214, 215, 216, 217, 219, 221, 222, 223, 225, 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Болашак, дома: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 Кошкарбаев, дома: 71, 72, 73, 74, 75, 76, 77, 78, 79, 81, 82, 82А, 83, 84, 85, 86, 87, 88, 89, 90, 91, 92, 93, 94, 95, 96, 97, 98, 99, 100, 101, 102, 103, 104, 105, 106, 107, 108, 109, 110, 111, 112, 113, 114, 115, 116, 117, 118, 119, 120, 121, 122, 123, 124, 125, 126, 127, 128, 129, 130, 131, 132, 133, 134, 135, 136, 137, 137А, 138, 139, 140, 141, 142, 143, 143/1, 143А, 144, 144/1, 144А, 145, 146, 147, 148, 149, 150, 150А, 151, 152, 153, 154, 155,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Жабай, дома: 26, 28, 30, 32, 34, 34А, 36, 36А, 38, 40, 42, 43, 44, 45, 46, 47, 49, 51, 53, 55, 57, 59, 61, 63, 65, 67,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Конаев, дома: 1, 2, 3, 4, 5, 6, 7, 8, 9, 10,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сери, дома: 1, 2, 2/2, 2а, 2б, 2в, 3, 3а, 3В, 4, 4/1, 4А, 4В, 4А/1, 4Б/1, 5, 6, 6/1, 6А, 6Б, 7, 8, 8А, 9, 10, 11, 11/1, 11/3, 13, 13Б, 14, 15, 16, 22, 24, 26, 26/1, 26Б.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604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Баракпай, улица Ыбырая Алтынсарина, 31, здание коммунального государственного учреждения "Бараккульская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Баракпай, село Чашке, село Хлебное.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606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Белгородское, улица Целинная, 24, здание коммунального государственного учреждения "Белгородская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Белгородское.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608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Преображенка, улица Тауелсиздиктин 25 жылдыгы, 18, здание государственного учреждения "Преображенская начальная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Преображенка.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609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Раздольное, улица Орталык, 18а, здание конторы коммунального государственного учреждения "Больше-Тюктинское учреждение лесного хозяйства".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Раздольное.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610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Мадениет, улица Амангельды Иманова, 17, здание Культурнинского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Васильевка, улица Магжан Жумабаев, 21, здание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Васильевка, село Тучное.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613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Веселое, улица Балуан Шолак, 4, здание Веселовского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Веселое.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614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Жыланды, улица Орталык, 17, здание коммунального государственного учреждения "Жыландинская казахская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615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Новоселовска, улица Караоткел, 20/1, здание Новоселовского медицинского пункта при государственном коммунальном предприятии на праве хозяйственного ведения "Сандыктауская центральная районная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616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Улан, улица Кенесары, 18, здание коммунального государственного учреждения "Уланская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617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Приозерное, улица Алихана Бокейханова, 2, здание Приозерного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618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Новый городок, Бейбитшилик, 16, здание Новогородского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городок.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619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Кызыл-Казахстан, улица Мектеп, 9, здание Кызыл-Казахстанского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Кызыл-Казахстан.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620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Каменка, улица Ыбырай Алтынсарин, 89, здание государственного учреждения "Каменская средняя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Каменка, село Богословка.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622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Красная поляна, улица Енбек, здание государственного учреждения "Краснополянская средняя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поляна, Арбузинка, Петриковка.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623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Лесное, улица Мектеп, 1, здание государственного учреждения "Лесная средняя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Лесное.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624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Речное, улица Орталык, 9, здание конторы товарищества с ограниченной ответственностью "ПЗ Балкашинский".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Речное, село Граниковка.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625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Михайловка, улица Мектеп, 15/1, здание государственного учреждения "Михайловская начальная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Михайловка.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627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Бастрымовка, Бейбитшилик, 19, здание конторы товарищества с ограниченной ответственностью "Сандыктау".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Бастрымовка.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628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Максимовка, улица Мустафа Шокай, 33, здание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Максимовка.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629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Владимировка, улица Тауелсиздиктин 25 жылдыгы, 20, здание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Владимировка.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630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Новоникольское, улица Ыбырая Алтынсарина, 25, здание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Новоникольское.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631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Меньшиковка, улица Бирлик, 15, здание Меньшиковского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Меньшиковка, село Смольное.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632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Кумдыколь, улица Достык, 7, здание коммунального государственного учреждения "Кумдыкольская начальная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Кумдыколь.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633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Мысок, улица Каскена Баймышева, 1, здание конторы коммунального государственного учреждения "Маралдинское учреждение лесного хозяйства".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Мысок.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635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Сандыктау, улица Орталык, 40, здание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Сандыктау.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636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Петровка, улица имени Алии Молдагуловой, 47а, здание государственного учреждения "Петровская основная школа" отдела образования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637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Новоромановка, улица Шокан Уалиханов, 20а, здание Новоромановского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Новоромановка.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638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Спасское, улица Жекебатыр, 15, здание Спасского сельского Дома культуры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