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7135" w14:textId="a117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2019 года № 38/1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10 июля 2020 года № 45/1. Зарегистрировано Департаментом юстиции Акмолинской области 20 июля 2020 года № 7966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2020-2022 годы" от 24 декабря 2019 года № 38/1 (зарегистрировано в Реестре государственной регистрации нормативных правовых актов № 7636, опубликовано 17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4 392 899,7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3 973 135,7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4 887 033,3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- 521 816,6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–521 816,6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2020 год в сумме 5 167,0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4 392 899,7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3 973 135,7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3 973 135,7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3 973 135,7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4 887 033,3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116 785,2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2 452 414,0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2 442 604,0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1 907 643,7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250 806,9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304 947,6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268 871,3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142 498,8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55 211,6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571 220,0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534 623,5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363 354,1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55 736,2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53 990,4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80 118,7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74 517,1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829 544,6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284 516,4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284 516,4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539 861,2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539 861,2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- 521 816,6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521 816,6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521 819,4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521 819,4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521 819,4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1 780 070,0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1 774 792,0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1 207 664,0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1 162 346,0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1 088 240,0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5"/>
        <w:gridCol w:w="4785"/>
      </w:tblGrid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508 494,7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489 757,7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11 972,8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11 972,8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информационной площадки учета исполнения бюджета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347 671,2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привенции суицида среди несовершеннолетних"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компьютеров для школ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Жыландинской основной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Новоромановской основной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50 754,2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Балкашинской средней школы № 1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детского сада "Мирас"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4 560,9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Сандыктауской средней школы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организации дошкольного и среднего образования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90 666,7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70 941,4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спортивно-игровых площадок села Балкашино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(4,6 км) в селе Балкашино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(4,6 км) в селе Сандыктау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с асфальтобетонным покрытием внутрипоселковых дорог в селе Балкашино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внутрипоселковых дорог в селе Балкашино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31 516,4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4 725,3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18 737,0</w:t>
            </w:r>
          </w:p>
        </w:tc>
      </w:tr>
      <w:tr>
        <w:trPr>
          <w:trHeight w:val="30" w:hRule="atLeast"/>
        </w:trPr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строительство водопроводных сетей в селе Каменка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6536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Балкашинский сельский округ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спортивно-игровых площадок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14 125,0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Сандыктауский сельский округ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бюджета, 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344,6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