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127b6" w14:textId="fc127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Сандыктауского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27 ноября 2020 года № А-11/277. Зарегистрировано Департаментом юстиции Акмолинской области 3 декабря 2020 года № 8193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Сандыктауского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учитывающие месторасположение объекта налогообложения в населенных пунктах Сандыктауского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Жылкыбаева К.К.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Сандыктаускому району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А-11/277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селе Балкашино Сандыктауского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10648"/>
        <w:gridCol w:w="1069"/>
      </w:tblGrid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населенных пунктах Сандыктауского района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Балкашино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Чернова, Еркеш Ибрагим;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Шубартау нечетная сторона дома с № 55 - № 97, четная сторона дома с № 60 - № 104/2;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 нечетная сторона дома с № 101 - № 135, четная сторона дома с № 102 - № 138а;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Агайынды Айсиндер нечетная сторона дома с № 121 - № 155, четная сторона дома с № 60 - № 122;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Раиса Боронина нечетная сторона дома с № 67 - № 131, четная сторона дома с № 80 - № 142;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Абылай-хана нечетная сторона дома с № 93 - № 163, четная сторона дома с № 104 - № 170;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 нечетная сторона дома с № 1 - № 37, четная сторона дома с № 2 - № 28;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нечетная сторона дома с № 79 - № 133, четная сторона дома с № 32 - № 112;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Ракымжан Кошкарбаев нечетная сторона дома с № 1 - № 67;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Алихана Бокейханова дома № 12, 14, 15А, 17;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Шубартау нечетная сторона дома с № 13 - № 53, четная сторона дома с № 18 - № 58;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 нечетная сторона дома с № 29 - № 99, четная сторона дома с № 36 - № 100;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Агайынды Айсиндер нечетная сторона дома с № 35 - № 115, четная сторона дома с № 34 - № 58;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Раиса Боронина нечетная сторона дома с № 35 - № 65, четная сторона дома с № 38 - № 78;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Абылай-хана нечетная сторона дома с № 45 - № 91, четная сторона дома с № 54 - № 102;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нечетная сторона дома с № 67 - № 77;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Раиса Боронина четная сторона дома с № 144 - № 154;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Абылай-хана нечетная сторона дома с № 165 - № 179, четная сторона дома с № 172 - № 232;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Жастар;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 нечетная сторона дома с № 39 - № 105, четная сторона дома с № 28/1 - № 96;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нечетная сторона дома с № 135 - № 227, четная сторона дома с № 114 - № 222;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Болашак;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Ракымжан Кошкарбаев нечетная сторона дома с № 69 - № 93, № 115 - № 159, четная сторона дома с № 128 - № 162;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Жабай нечетная сторона дома с № 57 - № 75, четная сторона дома с № 34А - № 46;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Динмухамед Конаев нечетная сторона дома с № 19 - № 25;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Алихана Бокейханова нечетная сторона дома с № 1 - № 13, четная сторона дома с № 2 - № 10;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Шубартау нечетная сторона дома с № 1 - № 11, четная сторона дома с № 2 - №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 нечетная сторона дома с № 1 - № 27, четная сторона дома с № 2 - № 34;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Агайынды Айсиндер нечетная сторона дома с № 1 - № 33, четная сторона дома с № 2 - № 32;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Раиса Боронина нечетная сторона дома с № 1 - № 33, четная сторона дома с № 2 - № 36;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Абылай-хана нечетная сторона дома с № 1 - № 43, четная сторона дома с № 2 - № 52;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Акан сери;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нечетная сторона дома с № 1 - № 65, четная сторона дома с № 2 - № 30;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Ракымжан Кошкарбаев нечетная сторона дома с № 95 - № 113, четная сторона дома с № 2 - № 126;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Жабай нечетная сторона дома с № 1 - № 55, четная сторона дома с № 2 - № 34;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Динмухамед Конаев нечетная сторона дома с № 1 - №17, четная сторона дома с № 2 - № 10.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А-11/277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населенных пунктах Сандыктауского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6835"/>
        <w:gridCol w:w="3312"/>
      </w:tblGrid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населенных пунктах Сандыктауского района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Лесное;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Сандыктау, село Приозерное;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Каменка;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Веселое, село Васильевка;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Петровка, село Новоникольское, село Спасское, село Владимировка, село Максимовка;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Улан;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Михайловка;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Хуторок, село Богородка, село Жыланды, село Речное;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Новоромановка, село Мадениет, село Бастрымовка, село Красная Поляна;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Раздольное, село Дорогинка, село Новый Городок, село Кызыл Казахстан, село Белгородское;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Преображенка;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Баракпай, село Кумдыколь, село Смольное, село Богословка, село Тучное;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Мысок, село Арбузинка;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Петриковка;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Меньшиковка, село Граниковка;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Новоселовка;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Хлебное;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Чашке.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