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bacd9f" w14:textId="2bacd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акима Сандыктауского района от 6 июня 2017 года № 2 "Об образовании избирательных участков на территории Сандыктауского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Сандыктауского района Акмолинской области от 8 декабря 2020 года № 6. Зарегистрировано Департаментом юстиции Акмолинской области 15 декабря 2020 года № 8236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 Конституционным законом Республики Казахстан от 28 сентября 1995 года "</w:t>
      </w:r>
      <w:r>
        <w:rPr>
          <w:rFonts w:ascii="Times New Roman"/>
          <w:b w:val="false"/>
          <w:i w:val="false"/>
          <w:color w:val="000000"/>
          <w:sz w:val="28"/>
        </w:rPr>
        <w:t>О выборах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 Республике Казахстан", Законом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управлении и самоуправлении в Республике Казахстан", аким Сандыктауского района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Сандыктауского района "Об образовании избирательных участков на территории Сандыктауского района" от 6 июня 2017 года № 2 (зарегистрировано в Реестре государственной регистрации нормативных правовых актов № 6012, опубликовано 20 июля 2017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вышеуказанного решения: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 Избирательный участок № 600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Хуторок, улица Талгат Бигелдинов, 10, здание республиканского государственного учреждения "Сандыктауское учебно-производственное лесное хозяйство" Комитета лесного хозяйства и животного мира Министерства экологии, геологии и природных ресурсов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Хуторок.";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"16. Избирательный участок № 615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Новоселовка, улица Караоткел, 20/1, здание Новоселовского медицинского пункта при государственном коммунальном предприятии на праве хозяйственного ведения "Сандыктауская районная больница" при управлении здравоохранения Акмолинской области.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Новоселовка.";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34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"34. Избирательный участок № 636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Местонахождение: Акмолинская область, Сандыктауский район, село Петровка, улица имени Абая, 36, здание Петровского сельского клуба при государственном коммунальном казенном предприятии "Балкашинский районный Дом культуры" при отделе культуры и развития языков Сандыктауского района.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Границы: село Петровка.";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пунктах 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слово "Джамбула" заменить словом "Жамбыла";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в 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казахском языке внести изменение, текст на русском языке не изменяется.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Сандыктауского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А.Уисимбаев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Сандыктауская районная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территориальная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избирательная комиссия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"08" декабря 2020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