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c4488" w14:textId="adc44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Целиноградского района, подъемного пособия и социальной поддержки для приобретения или строительства жилья на 2020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Целиноградского районного маслихата Акмолинской области от 17 января 2020 года № 380/56-6. Зарегистрировано Департаментом юстиции Акмолинской области 24 января 2020 года № 7659. Утратило силу решением Целиноградского районного маслихата Акмолинской области от 28 октября 2020 года № 443/67-6.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Целиноградского районного маслихата Акмолинской области от 28.10.2020 </w:t>
      </w:r>
      <w:r>
        <w:rPr>
          <w:rFonts w:ascii="Times New Roman"/>
          <w:b w:val="false"/>
          <w:i w:val="false"/>
          <w:color w:val="ff0000"/>
          <w:sz w:val="28"/>
        </w:rPr>
        <w:t>№ 443/67-6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18 февраля 2009 года № 183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6 ноября 2014 года № 72 "Об утверждении Правил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 (зарегистрирован в Реестре государственной регистрации нормативных правовых актов № 9946), Целиноградский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Предоставить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Целиноградского района на 2020 год: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подъемное пособие в сумме, равной стократному месячному расчетному показателю;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социальную поддержку для приобретения или строительства жилья - бюджетный кредит в сумме, не превышающей одну тысячу пятисоткратного размера месячного расчетного показателя.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Целиноградского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Я.Мофа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Целиноградского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Б.Ибраев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Целиноградского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