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e80a6" w14:textId="0de80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Целиноградского районного маслихата от 24 декабря 2019 года № 368/54-6 "О районном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27 марта 2020 года № 396/59-6. Зарегистрировано Департаментом юстиции Акмолинской области 27 марта 2020 года № 7749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Целиноградский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Целиноградского районного маслихата "О районном бюджете на 2020-2022 годы" от 24 декабря 2019 года № 368/54-6 (зарегистрировано в Реестре государственной регистрации нормативных правовых актов № 7616, опубликовано 10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2020-2022 годы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31 125 031,0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2 479 666,0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29 699,0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519 742,0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28 095 924,0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31 123 990,3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309 678,0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409 579,0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99 901,0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38 000,0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- 346 637,3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346 637,3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409 579,0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99 901,0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36 959,3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Целиноградского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Я.Мофа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Целиноградского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Целиноградского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396/59-6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368/54-6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"/>
        <w:gridCol w:w="856"/>
        <w:gridCol w:w="551"/>
        <w:gridCol w:w="552"/>
        <w:gridCol w:w="6331"/>
        <w:gridCol w:w="34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31 125 031,0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2 479 666,0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1 642 866,0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1 642 866,0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646 007,0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645 507,0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72 356,0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52 416,0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13 940,0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18 437,0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18 437,0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29 699,0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13 965,0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13 841,0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8 564,0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8 564,0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519 742,0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169 742,0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169 742,0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28 095 924,0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28 095 924,0</w:t>
            </w:r>
          </w:p>
        </w:tc>
      </w:tr>
      <w:tr>
        <w:trPr>
          <w:trHeight w:val="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28 095 924,0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573"/>
        <w:gridCol w:w="1209"/>
        <w:gridCol w:w="1209"/>
        <w:gridCol w:w="4822"/>
        <w:gridCol w:w="35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31 123 990,3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230 344,4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177 707,0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153 393,0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153 393,0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3 135,2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2 825,2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49 502,2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31 596,2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29 496,2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604 965,6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595 415,6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595 415,6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570 415,6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16 919 621,3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5 123 084,7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5 021 570,0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дошкольного воспитания и обучения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341 430,0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4 680 140,0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101 514,7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101 514,7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11 332 877,6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9 745 950,0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9 695 994,0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49 956,0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69 840,0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69 840,0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1 517 087,6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1 517 087,6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образования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463 659,0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463 659,0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204 008,0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36 573,0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210 410,0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481 915,0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78 580,0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75 692,0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75 692,0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256 992,0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256 992,0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93 594,0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45 064,0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45 603,0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42 889,0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146 343,0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146 343,0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25 520,0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90 970,0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5 647 296,8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958 976,0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688 995,0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628 807,0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60 188,0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и коммунального хозяйства района (города областного значения)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269 981,0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коммунального хозяйства и жилищного фонда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189 743,0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60 759,0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4 681 320,8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4 061 216,4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23 227,5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4 037 988,9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жилищной инспекции и коммунального хозяйства района (города областного значения)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620 104,4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231 883,4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368 221,0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и коммунального хозяйства района (города областного значения)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530 037,0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322 517,0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321 017,0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321 017,0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68 927,0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33 427,0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77 514,0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63 074,0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47 178,0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61 079,0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11 997,0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49 082,0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621 329,0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180 732,0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и коммунального хозяйства района (города областного значения)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168 852,0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168 852,0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440 597,0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440 597,0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440 597,0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173 007,2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27 121,2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8 207,2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6 209,7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88 408,0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88 408,0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убытков землепользователей или собственникам земельных участков при принудительном отчуждении земельных участков для создания зеленой зоны города Нур-Султана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68 195,0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57 478,0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57 478,0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57 478,0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77 478,0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77 478,0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33 281,0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33 281,0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44 197,0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28 623,0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2 671 431,0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2 617 087,0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2 617 087,0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2 103 687,0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413 400,0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54 344,0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54 344,0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41 606,0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2 925 310,0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2 925 310,0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563 680,0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окраин городов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563 680,0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680 422,0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окраин городов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680 422,0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и коммунального хозяйства района (города областного значения)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1 625 208,0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окраин городов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1 625 208,0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241 131,0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241 131,0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241 131,0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76 616,8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164 509,0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309 678,0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409 579,0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409 579,0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409 579,0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409 579,0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409 579,0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99 901,0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99 901,0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99 901,0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и коммунального хозяйства района (города областного значения)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- 346 637,3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346 637,3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409 579,0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409 579,0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409 579,0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99 901,0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99 901,0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99 901,0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99 901,0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36 959,3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36 959,3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36 959,3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