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1229" w14:textId="db41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Целиноградского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17 марта 2020 года № 389/58-6. Зарегистрировано Департаментом юстиции Акмолинской области 31 марта 2020 года № 7777. Утратило силу решением Целиноградского районного маслихата Акмолинской области от 25 июля 2022 года № 161/29-7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25.07.2022 </w:t>
      </w:r>
      <w:r>
        <w:rPr>
          <w:rFonts w:ascii="Times New Roman"/>
          <w:b w:val="false"/>
          <w:i w:val="false"/>
          <w:color w:val="ff0000"/>
          <w:sz w:val="28"/>
        </w:rPr>
        <w:t>№ 161/29-7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25 октября 2019 года № А-11/510 и решением Акмолинского областного маслихата от 25 октября 2019 года № 6С-38-8 "Об изменении административно-территориального устройства Целиноградского района Акмолинской области" (зарегистрировано в Реестре государственной регистрации нормативных правовых актов № 7457)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некоторые решения Целиноградского районного маслихата: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Целиноградского районного маслихата "Об утверждении границ оценочных зон и поправочных коэффициентов к базовым ставкам платы за земельные участки в селе Акмол и сельских населенных пунктах Целиноградского района" от 13 февраля 2014 года № 185/26-5 (зарегистрировано в Реестре государственной регистрации нормативных правовых актов № 4036, опубликовано 28 марта 2014 года в районных газетах "Вести Акмола", "Ақмол ақпараты")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Целиноградского районного маслихата "О повышении ставок земельного налога на земли населенных пунктов Целиноградского района" от 23 ноября 2016 года № 70/8-6 (зарегистрировано в Реестре государственной регистрации нормативных правовых актов № 5656, опубликовано 6 января 2017 года в Эталонном контрольном банке нормативных правовых актов Республики Казахстан в электронном виде)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Целиноградского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389/58-6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185/26-5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сельских населенных пунктах Целиноградского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01-011-009 село Нуресиль (Нуресильский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01-011-015 село Караоткель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01-011-016 село Косшы (Косшынский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01-011-034 (-035) село Кабанбай батыра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01-011-046 село Софиевка (Софиевский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01-011-002 село Арайлы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01-011-068 село Талапкер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01-011-069 село Коянды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01-011-023 село Отемис (сельский округ Акмол)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01-011-033 село Рахымжана Кошкарбаева (сельский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01-011-070 село Каражар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01-011-081 село Кызылжар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01-011-085 село Шубар (Кызылсуатский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01-011-064 село Раздольное (Нуресильский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01-011-072 село Тайтюбе (Косшынский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01-011-057 село Тонкерис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01-011-060 село Ынтымак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01-011-010 село Кажымукан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01-011-086 село Кызыл суат (Кызылсуатский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01-011-088 село Аккайын (Кызылсуатский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01-011-065 село Жана Жайнак (Нуресильский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01-011-059 станция Жайнак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01-011-091 село Ыбырая Алтынсарина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01-011-080 село Нура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01-011-077 село Преображенка (сельский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01-011-075 село Каратомар (Шалкарский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01-011-071 село Жанажол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01-011-082 село Сарыадыр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01-011-089 село Жабай (Софиевский сельский округ)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01-011-027 село Оразак (Оразакский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01-011-028 село Шалкар (Шалкарский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01-011-076 село Маншук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01-011-007 село Жанаесиль (Жанаесильский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01-011-061 село Родина (сельский округ Родина 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01-011-055 село Тасты (сельский округ Тасты)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01-011-047 село Приречное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01-011-031 село Жалгызкудук (Жарлыкольский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01-011-073 село Бирлик (Оразакский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01-011-074 село Отаутускен (Шалкарский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01-011-001 село Караменды батыра (Жанаесильский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01-011-003 станция Тастак (сельский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01-011-058 станция Косчеку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01-011-006 село Садовое (сельский округ Родина)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01-011-063 село Мортык (Жанаесильский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01-011-062 село Зеленый Гай (сельский округ Родина)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01-011-056 село Акмечеть (сельский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01-011-090 село Опан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01-011-036 село Сарыколь (сельский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01-011-030 село Жарлыколь (Жарлыкольский сельский округ)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389/58-6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70/8-6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Повышенные ставки земельного налога на земли населенных пунктов Целиноградского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ставок земельного налога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квартал, название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 (019-022) село Акмол (сельский округ Акмол)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01-011-016 село Косшы (Косшынский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01-011-015 село Караоткель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01-011-009 село Нуресиль (Нуресильский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01-011-002 село Арайлы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01-011-069 село Коянды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01-011-068 село Талапкер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 (034 -035) село Кабанбай батыра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01-011-027 село Оразак (Оразакский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01-011-023 село Отемис (сельский округ Акмол)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01-011-046 село Софиевка (Софиевский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01-011-033 село Рахымжана Кошкарбаева (сельский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01-011-028 село Шалкар (Шалкарский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01-011-070 село Каражар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01-011-085 село Шубар (Кызылсуатский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01-011-081 село Кызылжар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01-011-010 село Кажымукан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01-011-072 село Тайтюбе (Косшынский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01-011-086 село Кызыл суат (Кызылсуатский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01-011-091 село Ыбырая Алтынсарина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01-011-073 село Бирлик (Оразакский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01-011-088 село Аккайын (Кызылсуатский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01-011-064 село Раздольное (Нуресильский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01-011-007 село Жанаесиль (Жанаесильский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01-011-061 село Родина (сельский округ Родина)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01-011-074 село Отаутускен (Шалкарский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01-011-076 село Маншук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01-011-065 село Жана Жайнак (Нуресильский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01-011-055 село Тасты (сельский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01-011-057 село Тонкерис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01-011-047 село Приречное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01-011-060 село Ынтымак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01-011-031 село Жалгызкудук (Жарлыкольский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01-011-003 станция Тастак (сельский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01-011-058 станция Косчеку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01-011-059 станция Жайнак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01-011-006 село Садовое (сельский округ Родина)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01-011-001 село Караменды батыра (Жанаесильский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01-011-063 село Мортык (Жанаесильский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01-011-062 село Зеленый Гай (сельский округ Родина)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01-011-080 село Нура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01-011-056 село Акмечеть (сельский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01-011-077 село Преображенка (сельский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01-011-075 село Каратомар (Шалкарский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01-011-071 село Жанажол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01-011-090 село Опан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01-011-082 село Сарыадыр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01-011-036 село Сарыколь (сельский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01-011-089 село Жабай (Софиевский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01-011-030 село Жарлыколь (Жарлыкольский сельский округ)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