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c0ad3" w14:textId="a4c0a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25 декабря 2019 года № 376/55-6 "О бюджетах сельских округов Целиноградского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10 июля 2020 года № 426/64-6. Зарегистрировано Департаментом юстиции Акмолинской области 15 июля 2020 года № 7953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бюджетах сельских округов Целиноградского района на 2020-2022 годы" от 25 декабря 2019 года № 376/55-6 (зарегистрировано в Реестре государственной регистрации нормативных правовых актов № 7640, опубликовано 17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Акмол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64 250,0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29 486,0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34 764,0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76 440,2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-12 190,2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–12 190,2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12 190,2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Акмол предусмотрены бюджетные субвенции, передаваемые из районного бюджета в бюджет сельского округа на 2020 год в сумме 764,0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Акмол предусмотрены трансферты, передаваемые из районного бюджета в бюджет сельского округа на 2020 год в сумме 34 000,0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Жарлыкольского сельского округа на 2020-2022 годы согласно приложениям 10, 11 и 12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18 759,0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14 149,0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18 998,0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Жарлыкольского сельского округа предусмотрены бюджетные субвенции, передаваемые из районного бюджета в бюджет сельского округа на 2020 год в сумме 11 003,0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Жарлыкольского сельского округа предусмотрены трансферты, передаваемые из районного бюджета в бюджет сельского округа на 2020 год в сумме 3 146,0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сельского округа Кабанбай батыра на 2020-2022 годы согласно приложениям 13, 14 и 15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27 005,0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22 717,0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4 088,0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51 228,0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-24 223,0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–24 223,0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24 223,0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Кабанбай батыра предусмотрены бюджетные субвенции, передаваемые из районного бюджета в бюджет сельского округа на 2020 год в сумме 488,0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Кабанбай батыра предусмотрены трансферты, передаваемые из районного бюджета в бюджет сельского округа на 2020 год в сумме 3 600,0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Караоткельского сельского округа на 2020-2022 годы согласно приложениям 16, 17 и 18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54 068,2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27 780,0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1 800,0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24 488,2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60 157,2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-6 089,0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6 089,0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6 089,0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Караоткельского сельского округа предусмотрены бюджетные субвенции, передаваемые из районного бюджета в бюджет сельского округа на 2020 год в сумме 695,0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Караоткельского сельского округа предусмотрены трансферты, передаваемые из районного бюджета в бюджет сельского округа на 2020 год в сумме 23 793,2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Косшынского сельского округа на 2020-2022 годы согласно приложениям 19, 20 и 21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55 303,0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31 962,0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21 841,0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67 829,7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-12 526,7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–12 526,7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12 526,7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Косшынского сельского округа предусмотрены бюджетные субвенции, передаваемые из районного бюджета в бюджет сельского округа на 2020 год в сумме 641,0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Косшынского сельского округа предусмотрены трансферты, передаваемые из районного бюджета в бюджет сельского округа на 2020 год в сумме 21 200,0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села Коянды на 2020-2022 годы согласно приложениям 22, 23 и 24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34 531,0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10 495,0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21 836,0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41 525,8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-6 994,8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6 994,8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6 994,8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села Коянды предусмотрены бюджетные субвенции, передаваемые из районного бюджета в бюджет села на 2020 год в сумме 4 136,0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села Коянды предусмотрены трансферты, передаваемые из районного бюджета в бюджет села на 2020 год в сумме 17 700,0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села Маншук на 2020-2022 годы согласно приложениям 28, 29 и 30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11 709,0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10 988,2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11 709,0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села Маншук предусмотрены бюджетные субвенции, передаваемые из районного бюджета в бюджет села на 2020 год в сумме 9 316,2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села Маншук предусмотрены трансферты, передаваемые из районного бюджета в бюджет села на 2020 год в сумме 1 322,0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села Маншук предусмотрены трансферты, передаваемые из областного бюджета в бюджет села на 2020 год в сумме 350,0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Нуресильского сельского округа на 2020-2022 годы согласно приложениям 31, 32 и 33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17 484,0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4 910,0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12 374,0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19 484,0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–2 000,0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Нуресильского сельского округа предусмотрены бюджетные субвенции, передаваемые из районного бюджета в бюджет сельского округа на 2020 год в сумме 11 634,0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Нуресильского сельского округа предусмотрены трансферты, передаваемые из районного бюджета в бюджет сельского округа на 2020 год в сумме 740,0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бюджет Софиевского сельского округа на 2020-2022 годы согласно приложениям 46, 47 и 48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22 580,0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18 420,0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22 580,0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Софиевского сельского округа предусмотрены бюджетные субвенции, передаваемые из районного бюджета в бюджет сельского округа на 2020 год в сумме 16 043,0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Софиевского сельского округа предусмотрены трансферты, передаваемые из районного бюджета в бюджет сельского округа на 2020 год в сумме 2 377,0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Талапкерского сельского округа на 2020-2022 годы согласно прилоениям 49, 50 и 51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45 686,0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10 350,0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34 336,0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49 028,4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-3 342,4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3 342,4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3 342,4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Талапкерского сельского округа предусмотрены бюджетные субвенции, передаваемые из районного бюджета в бюджет сельского округа на 2020 год в сумме 13 799,0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Талапкерского сельского округа предусмотрены трансферты, передаваемые из районного бюджета в бюджет сельского округа на 2020 год в сумме 20 537,0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Н.Токабаев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426/64-6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376/55-6</w:t>
            </w:r>
          </w:p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Акмол Целиноградского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64 250,0 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29 486,0 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5 000,0 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5 000,0 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24 486,0 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597,0 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5 000,0 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18 889,0 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34 764,0 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34 764,0 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34 764,0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1752"/>
        <w:gridCol w:w="1752"/>
        <w:gridCol w:w="3604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76 440,2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44 390,2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44 390,2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16 690,2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-12 190,2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12 190,2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12 190,2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12 190,2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12 190,2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426/64-6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376/55-6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Жарлыкольского сельского округа Целиноградского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18 759,0 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4 610,0 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4 610,0 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110,0 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500,0 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4 000,0 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14 149,0 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14 149,0 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14 149,0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18 998,0 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426/64-6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376/55-6</w:t>
            </w:r>
          </w:p>
        </w:tc>
      </w:tr>
    </w:tbl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Кабанбай батыра Целиноградского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27 005,0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22 717,0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22 717,0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20 500,0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4 088,0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4 088,0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4 088,0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1752"/>
        <w:gridCol w:w="1752"/>
        <w:gridCol w:w="3604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51 228,0 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23 935,0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23 935,0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9 453,0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9 453,0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9 453,0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-24 223,0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24 223,0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24 223,0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24 223,0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426/64-6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376/55-6</w:t>
            </w:r>
          </w:p>
        </w:tc>
      </w:tr>
    </w:tbl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Караоткельского сельского округа Целиноградского района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54 068,2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24 488,2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24 488,2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60 157,2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29 293,2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29 293,2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-6 089,0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426/64-6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376/55-6</w:t>
            </w:r>
          </w:p>
        </w:tc>
      </w:tr>
    </w:tbl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Косшынского сельского округа Целиноградского района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55 303,0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31 962,0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31 962,0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2 500,0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13 000,0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16 462,0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21 841,0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21 841,0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21 841,0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1752"/>
        <w:gridCol w:w="1752"/>
        <w:gridCol w:w="3604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67 829,7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31 543,0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31 543,0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31 543,0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22 726,7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22 726,7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17 526,7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-12 526,7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12 526,7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12 526,7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12 526,7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426/64-6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376/55-6</w:t>
            </w:r>
          </w:p>
        </w:tc>
      </w:tr>
    </w:tbl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села Коянды Целиноградского района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34 531,0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10 495,0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10 495,0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1 658,0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4 250,0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4 587,0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2 200,0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2 200,0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2 200,0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21 836,0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21 836,0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21 836,0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41 525,8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9 244,8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9 244,8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9 244,8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-6 994,8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426/64-6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376/55-6</w:t>
            </w:r>
          </w:p>
        </w:tc>
      </w:tr>
    </w:tbl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села Маншук Целиноградского района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10 988,2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10 988,2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426/64-6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376/55-6</w:t>
            </w:r>
          </w:p>
        </w:tc>
      </w:tr>
    </w:tbl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Нуресильского сельского округа Целиноградского района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17 484,0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4 910,0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4 910,0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4 000,0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12 374,0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12 374,0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12 374,0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426/64-6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376/55-6</w:t>
            </w:r>
          </w:p>
        </w:tc>
      </w:tr>
    </w:tbl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Софиевского сельского округа Целиноградского района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22 580,0 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4 160,0 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4 160,0 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600,0 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3 460,0 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18 420,0 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18 420,0 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18 420,0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426/64-6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376/55-6</w:t>
            </w:r>
          </w:p>
        </w:tc>
      </w:tr>
    </w:tbl>
    <w:bookmarkStart w:name="z3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Талапкерского сельского округа Целиноградского района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49 028,4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-3 342,4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3 342,4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3 342,4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