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4d21" w14:textId="0224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2019 года № 368/54-6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сентября 2020 года № 438/66-6. Зарегистрировано Департаментом юстиции Акмолинской области 25 сентября 2020 года № 8038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2020-2022 годы" от 24 декабря 2019 года № 368/54-6 (зарегистрировано в Реестре государственной регистрации нормативных правовых актов № 7616,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35 332 374,4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2 679 666,0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29 713,0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519 742,0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32 103 253,4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39 728 589,7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320 966,0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420 867,0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99 901,0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99 257,0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-4 816 438,3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4 816 438,3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4 879 380,0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99 901,0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36 959,3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2020 год предусмотрены целевые трансферты из областного бюджета и кредиты из областного бюджета из средств внутренних займов бюджету района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2020 год в сумме 301 950,0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438/66-6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368/54-6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35 332 374,4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2 679 666,0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730 507,0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32 103 253,4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32 103 253,4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32 103 253,4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4"/>
        <w:gridCol w:w="5713"/>
        <w:gridCol w:w="3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39 728 589,7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274 854,7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17 833 874,4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15 633 523,2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9 687 322,8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136 310,7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4 375 794,3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962 590,4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2 133 444,2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2 031 929,5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608 649,1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602 185,1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6 765 618,9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5 143 595,9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700 964,7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4 158 134,9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1 504 063,0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667 918,6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580 686,9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5 807 583,7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5 807 583,7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2 103 724,0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352 972,6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1 672 336,8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1 616 843,3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7 109 230,0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2 425 470,0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2 119 916,0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3 063 312,0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3 063 312,0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1 318 498,0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1 318 498,0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-4 816 438,3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4 816 438,3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4 879 380,0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438/66-6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368/54-6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7"/>
        <w:gridCol w:w="4773"/>
      </w:tblGrid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16 948 818,1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4 843 440,1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388 650,1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88 835,1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125 017,0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41 311,7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32 297,9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9 013,8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4 413 478,3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1 005 842,0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1 067 874,0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1 855 640,3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11 684 511,0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6 246 621,0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(позиция 2) в селе Акмол Целиноградского района Акмолинской области (привязка) (без благоустройства и наружных инженерных сетей)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308 847,0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(позиция 4) в селе Косшы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256 865,0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Кажымукан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Талапкер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 водоснабжения в селе Шубар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541 702,0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558 283,0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Ынтымак (Фарфоровый)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500 308,0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Жанажол Караоткельского сельского округа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436 054,0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в селе Акмол Целиноградского района Акмолинской области (позиция 6)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171 027,0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в селе Караоткель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354 609,0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в селе Косшы (позиция 1)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в селе Косшы (позиция 2)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1 200 мест в селе Косшы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Акмол, Целиноградского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258 332,0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4 321 890,0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Целиноградского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1 059 084,0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Нуресиль, Целиноградского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590 916,0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Косшы Целиноградского района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Косшы (2 очередь)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1 103 724,0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Коянды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1 177 566,0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1 116 000,0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1 очереди 96-Разъезда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193 347,0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теплового источника и тепловых сетей в селе Акмол Целиноградского района Акмолинской области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922 653,0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  <w:tr>
        <w:trPr>
          <w:trHeight w:val="30" w:hRule="atLeast"/>
        </w:trPr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438/66-6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368/54-6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и кредиты из областного бюджета из средств внутренних займов бюджету района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11 893 141,8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4 112 002,8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99 992,1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специальных социальных услуг в рамках государственного социального заказа для лиц старше 18 лет с психоневрологическими заболеваниями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1 885 625,0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998 604,0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16 661,0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119 344,0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1 672 244,8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Республика села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автомобильной дороги села Караоткель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373 052,2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села Косшы Целиноградского района от дороги районного значения до центра отдыха Green Park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Кабанбай Батыра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Кажымукан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Аккайын (Малотимофеевка)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Отемис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внутрипоселковых дорог в селе Тонкерис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Косшы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799 888,1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внутрипоселковых дорог с подъездной дорогой села Талапкер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330 904,5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селе Зеленый гай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398 176,9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кабельной линии электроснабжения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капитальный ремонт комплекса очистных сооружений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канализационных сетей и сооружений села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98 395,3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в селе Родина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3 322 625,5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1 926 909,5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(позиция 4) в селе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многоквартирного жилого дома в селе Акмол (позиции 1-2) по программе "Нұрлы жер". Корректировка"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многоквартирного жилого дома в селе Акмол (позиции 3-26) по программе "Нұрлы жер". Корректировка"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многоквартирного жилого дома в селе Акмол"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 квартирного жилого дома (позиция 2) в селе Акмол (привязка) (без благоустройства и наружных инженерных сетей)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54 579,0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новой застройке в селе Акмол Целиноградского района Акмолинской области (сети связи водопровода и канализации)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58 588,0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благоустройство и строительство инженерных сетей к многоквартирным жилым домам (позиции 4, 5)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благоустройство и строительство инженерных сетей к многоквартирным жилым домам в селе Акмол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благоустройство и строительство инженерных сетей к 26 многоквартирным жилым домам в селе Акмол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26 515,4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 квартирным жилым домам в селе Косшы Целиноградского района Акмолинской области. (сети связи, водопровод, канализация, теплоснабжение) (позиция 4, позиция 5)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45-квартирным жилым домам в селе Косшы Целиноградского района Акмолинской области (электроснабжение)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к 45 квартирному жилому дому в селе Косшы Целиноградского района (сети связи, водопровода и канализации, теплоснабжение) (позиция 1)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многоквартирного жилого комплекса "Курылтай" в селе Косшы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наружных инженерных сетей к 45 квартирным жилым домам в селе Косшы Целиноградского района (благоустройство территорий)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физкультурно-оздоровительного комплекса в селе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электроснабжения в селе Рахымжан Кошкарбаева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школы на 300 мест в селе Арайлы (Максимовка)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48 831,0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школы на 300 мест в селе Шубар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школы на 80 мест в селе Раздольное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80 мест в селе Раздольное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школы на 1 200 мест в селе Косшы Целиноградского района Акмолинской области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490 854,0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"Строительство подводящего газопровода и газораспределительных сетей в селе Акмол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Ыбырай Алтынсарина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Каражар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Караоткель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Кызыл суат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Тайтюбе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подводящего газопровода и газораспределительных сетей в селе Талапкер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подводящего газопровода и газораспределительных сетей села Коянды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села Шубар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детского сада на 140 мест в селе Рахымжан Кошкарбаева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детского сада на 140 мест в селе Каражар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детского сада на 140 мест в селе Кажымукан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детского сада на 140 мест в селе Софиевка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детского сада на 140 мест в селе Кызылжар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детского сада на 140 мест в селе Тонкерис Целиноградский район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детского сада на 140 мест в селе Арайлы (Максимовка) Целиноградский район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детского сада на 140 мест в селе Шубар Целиноградский район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детского сада на 280 мест в селе Косшы Целиноградский район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детского сада на 280 мест в селе Караоткель Целиноградский район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Кажымукан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 в селе Талапкер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249 533,0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Аккайын (Малотимофеевка)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разводящих сетей водоснабжения в селе Жанажол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Шубар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Ынтымак (Фарфоровый)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разводящих сетей водоснабжения в селе Кызыл суат на новых участках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разводящих сетей водоснабжения (4 очередь)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25 432,5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сетей водоснабжения в селе Тасты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34 037,6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водоснабжения на новых участках в селе Арайлы (Максимовка)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документации, строительство сетей водоснабжения участок №1 участок №2 в селе Караоткель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29 606,4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от насосной станции Каражар до села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1 200 мест в селе Косшы Целиноградского района Акмолинской области (позиция 2)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селе Коянды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45 квартирного жилого дома в селе Акмол (позиция 6)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38 288,0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Акмол, Целиногорадского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845 109,0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в селе Садовое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улично-дорожной сети села Талапкер Целиноградского района (2 очередь)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экспертизы, строительство улично-дорожной сети села Караоткель Целиноградского района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Талапкер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312 320,0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Нуресиль,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в селе Коянды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улично-дорожной сети села Косшы Целиноградского района Акмолинской области улица Абая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550 607,0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новой застройки в селе Каражар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линий электроосвещения в селе Коянды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линий электроосвещения в селе Караоткель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линий электроосвещения в селе Косшы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линий электроосвещения в селе Шубар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линий электроосвещения в селе Каражар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участка магистрального водовода от микрорайона Уркер город Астана до насосной станции 2 подъема села Караоткель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"Целиноград су арнасы"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государственного коммунального предприятия на праве хозяйственного ведения "Целиноградская коммунальная служба"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теплового источника и тепловых сетей в селе Акмол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1 очереди 96-Разъезда Целиноградского района Акмолинской области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80 798,0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Кредиты, в том числе: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4 458 513,5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64 946,7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сельского дома культуры в селе Тасты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сельского дома культуры в селе Кабанбай батыра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54 229,7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866 990,4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первого этажа здания школы в селе Жанаесиль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кровли детского сада села Жалгызкудук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 26 в селе Маншук Маметовой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394 628,1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школы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238 209,4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средней школы № 27 села Оразак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210 408,9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1 419 898,9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(благоустройство) к 45 квартирному жилому дому в селе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комплекс, расположенный: Акмолинская область Целиноградский район Косшынский сельский округ, село Косшы, учетный квартал 018, земельный участок 1160 (наружные сети водопровода и канализации)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школы на 1200 мест в селе Коянды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школы на 120 мест в селе Караменды батыр (Семеновка)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714 626,8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школы на 120 мест в селе Отемис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301 215,1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1 616 843,3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Жана Жайнак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638 080,1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Шубар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252 373,3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Маншук Маметовой, расположенного 1 очередь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82 161,2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Опан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66 758,6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 подъездной дорогой села Ынтымак (Фарфоровый)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577 470,1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489 834,2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водозабора села Косшы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распределительных сетей водоснабжения села Бирлик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69 977,0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распределительных сетей водоснабжения села Опан (Антоновка)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 села Косшы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203 840,0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 села Акмол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58 195,2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котельной в селе Акмол Целиноградского района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