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2949a" w14:textId="a3294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Целиноградского районного маслихата от 25 декабря 2019 года № 376/55-6 "О бюджетах сельских округов Целиноградского района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Целиноградского районного маслихата Акмолинской области от 28 октября 2020 года № 442/67-6. Зарегистрировано Департаментом юстиции Акмолинской области 30 октября 2020 года № 8107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Целиноградский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Целиноградского районного маслихата "О бюджетах сельских округов Целиноградского района на 2020-2022 годы" от 25 декабря 2019 года № 376/55-6 (зарегистрировано в Реестре государственной регистрации нормативных правовых актов № 7640, опубликовано 17 января 2020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сельского округа Акмол на 2020-2022 годы согласно приложениям 1, 2 и 3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79 750,0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44 986,0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34 764,0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91 940,2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-12 190,2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12 190,2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12 190,2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объеме бюджета сельского округа Акмол предусмотрены бюджетные субвенции, передаваемые из районного бюджета в бюджет сельского округа на 2020 год в сумме 764,0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объеме бюджета сельского округа Акмол предусмотрены трансферты, передаваемые из районного бюджета в бюджет сельского округа на 2020 год в сумме 34 000,0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Утвердить бюджет Жанаесильского сельского округа на 2020-2022 годы согласно приложениям 7, 8 и 9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24 628,0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7 990,0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16 638,0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26 001,0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-1 373,0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1 373,0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1 373,0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объеме бюджета Жанаесильского сельского округа предусмотрены бюджетные субвенции, передаваемые из районного бюджета в бюджет сельского округа на 2020 год в сумме 14 138,0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объеме бюджета Жанаесильского сельского округа предусмотрены трансферты, передаваемые из районного бюджета в бюджет сельского округа на 2020 год в сумме 2 500,0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Утвердить бюджет сельского округа Кабанбай батыра на 2020-2022 годы согласно приложениям 13, 14 и 15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25 552,0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21 464,0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4 088,0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49 775,0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-24 223,0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24 223,0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24 223,0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объеме бюджета сельского округа Кабанбай батыра предусмотрены бюджетные субвенции, передаваемые из районного бюджета в бюджет сельского округа на 2020 год в сумме 488,0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объеме бюджета сельского округа Кабанбай батыра предусмотрены трансферты, передаваемые из районного бюджета в бюджет сельского округа на 2020 год в сумме 3 600,0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Утвердить бюджет Караоткельского сельского округа на 2020-2022 годы согласно приложениям 16, 17 и 18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67 068,2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29 566,1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13,9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37 488,2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73 157,2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-6 089,0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6 089,0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6 089,0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объеме бюджета Караоткельского сельского округа предусмотрены бюджетные субвенции, передаваемые из районного бюджета в бюджет сельского округа на 2020 год в сумме 695,0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объеме бюджета Караоткельского сельского округа предусмотрены трансферты, передаваемые из районного бюджета в бюджет сельского округа на 2020 год в сумме 36 793,2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Утвердить бюджет Косшынского сельского округа на 2020-2022 годы согласно приложениям 19, 20 и 21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69 113,0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34 272,0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34 841,0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81 639,7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-12 526,7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12 526,7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12 526,7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объеме бюджета Косшынского сельского округа предусмотрены бюджетные субвенции, передаваемые из районного бюджета в бюджет сельского округа на 2020 год в сумме 641,0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объеме бюджета Косшынского сельского округа предусмотрены трансферты, передаваемые из районного бюджета в бюджет сельского округа на 2020 год в сумме 34 200,0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Утвердить бюджет села Коянды на 2020-2022 годы согласно приложениям 22, 23 и 24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34 531,0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12 695,0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21 836,0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41 525,8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-6 994,8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6 994,8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6 994,8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объеме бюджета села Коянды предусмотрены бюджетные субвенции, передаваемые из районного бюджета в бюджет села на 2020 год в сумме 4 136,0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объеме бюджета села Коянды предусмотрены трансферты, передаваемые из районного бюджета в бюджет села на 2020 год в сумме 17 700,0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Утвердить бюджет Кызылсуатского сельского округа на 2020-2022 годы согласно приложениям 25, 26 и 27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18 017,0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3 650,0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14 367,0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18 017,0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объеме бюджета Кызылсуатского сельского округа предусмотрены бюджетные субвенции, передаваемые из районного бюджета в бюджет сельского округа на 2020 год в сумме 9 947,0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объеме бюджета Кызылсуатского сельского округа предусмотрены трансферты, передаваемые из районного бюджета в бюджет сельского округа на 2020 год в сумме 4 070,0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объеме бюджета Кызылсуатского сельского округа предусмотрены трансферты, передаваемые из областного бюджета в бюджет сельского округа на 2020 год в сумме 350,0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Утвердить бюджет Нуресильского сельского округа на 2020-2022 годы согласно приложениям 31, 32 и 33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17 484,0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5 110,0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12 374,0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19 484,0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-2 000,0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2 000,0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2 000,0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объеме бюджета Нуресильского сельского округа предусмотрены бюджетные субвенции, передаваемые из районного бюджета в бюджет сельского округа на 2020 год в сумме 11 634,0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объеме бюджета Нуресильского сельского округа предусмотрены трансферты, передаваемые из районного бюджета в бюджет сельского округа на 2020 год в сумме 740,0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Утвердить бюджет Оразакского сельского округа на 2020-2022 годы согласно приложениям 34, 35 и 36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19 884,0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2 967,0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16 917,0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19 884,0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объеме бюджета Оразакского сельского округа предусмотрены бюджетные субвенции, передаваемые из районного бюджета в бюджет сельского округа на 2020 год в сумме 11 817,0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объеме бюджета Оразакского сельского округа предусмотрены трансферты, передаваемые из районного бюджета в бюджет сельского округа на 2020 год в сумме 5 100,0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Утвердить бюджет сельского округа Рахымжана Кошкарбаева на 2020-2022 годы согласно приложениям 40, 41 и 42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18 009,0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4 943,0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13 066,0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18 556,0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-547,0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547,0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547,0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объеме бюджета сельского округа Рахымжана Кошкарбаева предусмотрены бюджетные субвенции, передаваемые из районного бюджета в бюджет сельского округа на 2020 год в сумме 10 142,0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объеме бюджета сельского округа Рахымжана Кошкарбаева предусмотрены трансферты, передаваемые из районного бюджета в бюджет сельского округа на 2020 год в сумме 2 924,0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Утвердить бюджет Талапкерского сельского округа на 2020-2022 годы согласно приложениям 49, 50 и 51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45 686,0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11 350,0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34 336,0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49 028,3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-3 342,3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3 342,3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3 342,3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объеме бюджета Талапкерского сельского округа предусмотрены бюджетные субвенции, передаваемые из районного бюджета в бюджет сельского округа на 2020 год в сумме 13 799,0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объеме бюджета Талапкерского сельского округа предусмотрены трансферты, передаваемые из районного бюджета в бюджет сельского округа на 2020 год в сумме 20 537,0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49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2020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Целиноградского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Б.Ибраев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Целиноградского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октября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442/67-6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376/55-6</w:t>
            </w:r>
          </w:p>
        </w:tc>
      </w:tr>
    </w:tbl>
    <w:bookmarkStart w:name="z1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2020 год сельского округа Акмол Целиноградского района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79 750,0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44 986,0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20 500,0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24 486,0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18 889,0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34 764,0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34 764,0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34 764,0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0"/>
        <w:gridCol w:w="1752"/>
        <w:gridCol w:w="1752"/>
        <w:gridCol w:w="3604"/>
        <w:gridCol w:w="390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91 940,2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25 250,0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25 250,0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25 250,0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53 390,2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53 390,2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33 700,0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19 690,2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13 300,0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13 300,0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13 300,0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-12 190,2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12 190,2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12 190,2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12 190,2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12 190,2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октября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442/67-6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376/55-6</w:t>
            </w:r>
          </w:p>
        </w:tc>
      </w:tr>
    </w:tbl>
    <w:bookmarkStart w:name="z1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2020 год Жанаесильского сельского округа Целиноградского района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24 628,0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7 990,0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7 990,0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16 638,0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16 638,0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16 638,0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696"/>
        <w:gridCol w:w="36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26 001,0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23 076,0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23 076,0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23 076,0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-1 373,0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1 373,0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1 373,0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1 373,0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1 373,0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октября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442/67-6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376/55-6</w:t>
            </w:r>
          </w:p>
        </w:tc>
      </w:tr>
    </w:tbl>
    <w:bookmarkStart w:name="z2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2020 год сельского округа Кабанбай батыра Целиноградского района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25 552,0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21 464,0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21 464,0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677,2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1 739,8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19 047,0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0"/>
        <w:gridCol w:w="1752"/>
        <w:gridCol w:w="1752"/>
        <w:gridCol w:w="3604"/>
        <w:gridCol w:w="390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49 775,0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24 435,0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24 435,0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23 905,0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530,0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17 340,0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17 340,0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12 840,0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8 000,0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8 000,0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8 000,0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-24 223,0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24 223,0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24 223,0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24 223,0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24 223,0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октября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442/67-6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376/55-6</w:t>
            </w:r>
          </w:p>
        </w:tc>
      </w:tr>
    </w:tbl>
    <w:bookmarkStart w:name="z2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2020 год Караоткельского сельского округа Целиноградского района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920"/>
        <w:gridCol w:w="593"/>
        <w:gridCol w:w="7628"/>
        <w:gridCol w:w="256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67 068,2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29 566,1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1 898,0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1 898,0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27 668,1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15 688,1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13,9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13,9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13,9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37 488,2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37 488,2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37 488,2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696"/>
        <w:gridCol w:w="36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73 157,2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21 775,0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21 775,0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21 775,0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42 293,2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42 293,2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40 693,2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9 089,0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9 089,0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9 089,0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-6 089,0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6 089,0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6 089,0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6 089,0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6 089,0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октября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442/67-6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376/55-6</w:t>
            </w:r>
          </w:p>
        </w:tc>
      </w:tr>
    </w:tbl>
    <w:bookmarkStart w:name="z2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2020 год Косшынского сельского округа Целиноградского района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69 113,0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34 272,0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33 462,0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2 332,8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18 129,2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34 841,0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34 841,0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34 841,0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0"/>
        <w:gridCol w:w="1752"/>
        <w:gridCol w:w="1752"/>
        <w:gridCol w:w="3604"/>
        <w:gridCol w:w="390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81 639,7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32 353,0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32 353,0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31 642,0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711,0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30 726,7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30 726,7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25 526,7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5 200,0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18 560,0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18 560,0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18 560,0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-12 526,7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12 526,7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12 526,7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12 526,7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12 526,7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октября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442/67-6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376/55-6</w:t>
            </w:r>
          </w:p>
        </w:tc>
      </w:tr>
    </w:tbl>
    <w:bookmarkStart w:name="z27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2020 год села Коянды Целиноградского района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34 531,0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12 695,0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776,1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776,1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11 876,7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5 968,7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21 836,0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21 836,0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21 836,0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696"/>
        <w:gridCol w:w="36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41 525,8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18 531,0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18 531,0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18 531,0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13 750,0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13 750,0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9 244,8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9 244,8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9 244,8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-6 994,8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6 994,8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6 994,8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6 994,8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6 994,8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октября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442/67-6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376/55-6</w:t>
            </w:r>
          </w:p>
        </w:tc>
      </w:tr>
    </w:tbl>
    <w:bookmarkStart w:name="z2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2020 год Кызылсуатского сельского округа Целиноградского района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18 017,0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14 367,0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14 367,0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14 367,0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696"/>
        <w:gridCol w:w="36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18 017,0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13 947,0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13 947,0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13 597,0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октября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442/67-6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376/55-6</w:t>
            </w:r>
          </w:p>
        </w:tc>
      </w:tr>
    </w:tbl>
    <w:bookmarkStart w:name="z3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2020 год Нуресильского сельского округа Целиноградского района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17 484,0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5 045,1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4 051,6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12 374,0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12 374,0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12 374,0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696"/>
        <w:gridCol w:w="36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19 484,0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16 744,0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16 744,0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16 744,0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-2 000,0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октября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442/67-6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376/55-6</w:t>
            </w:r>
          </w:p>
        </w:tc>
      </w:tr>
    </w:tbl>
    <w:bookmarkStart w:name="z3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2020 год Оразакского сельского округа Целиноградского района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19 884,0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16 917,0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16 917,0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16 917,0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696"/>
        <w:gridCol w:w="36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19 884,0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14 349,0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14 349,0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14 349,0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октября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442/67-6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376/55-6</w:t>
            </w:r>
          </w:p>
        </w:tc>
      </w:tr>
    </w:tbl>
    <w:bookmarkStart w:name="z35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2020 год сельского округа Рахымжана Кошкарбаева Целиноградского района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245,8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245,8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4 697,2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1 235,4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3 381,8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13 066,0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13 066,0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13 066,0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696"/>
        <w:gridCol w:w="36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18 556,0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15 085,0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15 085,0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15 085,0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1 171,0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1 171,0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1 171,0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-547,0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октября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442/67-6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376/55-6</w:t>
            </w:r>
          </w:p>
        </w:tc>
      </w:tr>
    </w:tbl>
    <w:bookmarkStart w:name="z37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2020 год Талапкерского сельского округа Целиноградского района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45 686,0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11 350,0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11 265,7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5 697,7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34 336,0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34 336,0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34 336,0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696"/>
        <w:gridCol w:w="36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49 028,3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26 649,0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26 649,0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26 649,0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16 187,0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16 187,0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13 687,0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6 192,3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6 192,3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6 192,3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-3 342,3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3 342,3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3 342,3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3 342,3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3 342,3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