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fdc7" w14:textId="ed0f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24 декабря 2019 года № 368/54-6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14 декабря 2020 года № 462/69-6. Зарегистрировано Департаментом юстиции Акмолинской области 15 декабря 2020 года № 8244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2020-2022 годы" от 24 декабря 2019 года № 368/54-6 (зарегистрировано в Реестре государственной регистрации нормативных правовых актов № 7616, опубликовано 10 января 2020 года в Эталонном контрольном банке нормативных правовых актов Республики Казахстанв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33 575 147,5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2 717 401,4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37 484,6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554 235,0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30 266 026,5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38 255 629,6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494 598,0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604 215,0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109 617,0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128 354,1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-5 303 434,2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5 303 434,2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5 376 091,9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109 617,0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36 959,3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А.Веревкин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462/69-6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368/54-6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5"/>
        <w:gridCol w:w="34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33 575 147,5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2 717 401,4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105 535,7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105 535,7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796 352,7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795 068,7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37 484,6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554 235,0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174 235,0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174 235,0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30 266 026,5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30 266 026,5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30 266 026,5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8"/>
        <w:gridCol w:w="5058"/>
        <w:gridCol w:w="3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38 255 629,6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17 321 986,3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14 898 036,9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10 472 741,6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136 355,4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367 945,2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2 867 140,2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957 043,4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2 346 978,4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2 261 274,7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85 703,7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572 541,9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566 077,9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6 560 335,9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4 944 384,6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620 854,7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256 164,5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4 044 133,9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1 558 231,3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350 665,3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579 271,7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330 733,5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280 544,5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5 906 992,7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5 906 992,7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1 797 931,9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418 473,6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2 191 433,1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1 408 833,1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6 172 704,1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2 463 691,1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2 155 794,0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307 897,1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2 222 612,0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2 222 612,0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249 711,2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-5 303 434,2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5 303 434,2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5 376 091,9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5 376 091,9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5 376 091,9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5 376 091,9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