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5729" w14:textId="3875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2019 года № С-51/2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10 апреля 2020 года № С-54/2. Зарегистрировано Департаментом юстиции Акмолинской области 10 апреля 2020 года № 7800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2020-2022 годы" от 24 декабря 2019 года № С-51/2 (зарегистрировано в Реестре государственной регистрации нормативных правовых актов № 7620,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5 580 334,9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902 728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4 626 746,9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5 644 370,7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44 151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(-108 186,8)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108 186,8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2020 год погашение основного долга по бюджетным кредитам, выделенных для реализации мер социальной поддержки специалистов в сумме 55 262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236"/>
        <w:gridCol w:w="2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5580334,9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4626746,9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4626530,7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4626530,7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5644370,7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258384,2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3432084,9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2523644,7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2495829,8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2394936,3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72734,3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72734,3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-108186,8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8"/>
        <w:gridCol w:w="4152"/>
      </w:tblGrid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581591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103727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2"/>
        <w:gridCol w:w="3698"/>
      </w:tblGrid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768886,3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185071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53684,3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463491,4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реконструкция водопроводных сетей в поселке Шортанды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водоснабжения в селе Егемен – Гуляй Поле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дома в поселке Шортанды Шортандинского района Акмолинской области (по улице Новая 2)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37651,8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4340,7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электроснабжения"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