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3da3" w14:textId="f9f3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25 декабря 2019 года № С-52/2 "О бюджетах поселков,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13 апреля 2020 года № С-55/2. Зарегистрировано Департаментом юстиции Акмолинской области 13 апреля 2020 года № 7804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2020-2022 годы" от 25 декабря 2019 года № С-52/2 (зарегистрировано в Реестре государственной регистрации нормативных правовых актов № 7633, опубликовано 16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2), 4),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доходы – 109 232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118 444,6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(-9 212,6)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9 212,6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2), 4),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доходы – 22 576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2), 4),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доходы – 28 366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(-8,8)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2), 4),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17 756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2), 4),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24 196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24 366,6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(-170,6)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2), 4),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15 897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15 232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15 232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15 430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15 430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16 600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16 600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14 039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14 039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 в бюджетах поселков, сельских округов целевые трансферты из районного бюджета на 2020 год, согласно приложению 36.";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36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432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-9212,6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2"/>
        <w:gridCol w:w="5628"/>
      </w:tblGrid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53006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бюджета, в том числе: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противопаводковых мероприятий, в том числе: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Шортанды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3"/>
        <w:gridCol w:w="4997"/>
      </w:tblGrid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Раевский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Новоселовский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Петровский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генератора в Дамсинский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Дамсинский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Пригородный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сельский округ Бозайгыр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Дамсинском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Новокубанском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сельском округе Бозайгыр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сельском округе Бектау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Петровском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Раевском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Пригородном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Новоселовском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поселке Шортанды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поселке Жолымбет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предотвращение паводков в Пригородном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 к 75-летию Победы в Великой Отечественной войне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