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ce7f" w14:textId="5f0c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21 сентября 2020 года № А-9/215. Зарегистрировано Департаментом юстиции Акмолинской области 22 сентября 2020 года № 8033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2020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"Об утверждении государственного образовательного заказа на дошкольное воспитание и обучение, размера родительской платы на 2020 год" от 4 марта 2020 года № А-3/43 (зарегистрировано в Реестре государственной регистрации нормативных правовых актов № 7712, опубликовано 6 марта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Мухамедина Е.К.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сентября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А-9/215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124"/>
        <w:gridCol w:w="955"/>
        <w:gridCol w:w="703"/>
        <w:gridCol w:w="1458"/>
        <w:gridCol w:w="1458"/>
        <w:gridCol w:w="2760"/>
        <w:gridCol w:w="3389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3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- 9000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1,5 года до 3 лет - 14500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-15000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3 лет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- 8000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