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bf56" w14:textId="868b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2019 года № 6С-52/1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29 июля 2020 года № 6С-64/1. Зарегистрировано Департаментом юстиции Акмолинской области 3 августа 2020 года № 7979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2020-2022 годы" от 24 декабря 2019 года № 6С-52/1 (зарегистрировано в Реестре государственной регистрации нормативных правовых актов № 7611,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к настоящему решению,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15735955,8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2839130,0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24844,0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116600,0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12755381,8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20347298,3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96274,4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115659,4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- 4707616,9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4707616,9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LXIV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15735955,8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12755381,8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12603798,3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12603798,3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20347298,3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251270,8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7613060,9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7612933,6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5340713,6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940155,9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927220,9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7135276,0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4386719,5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2748556,5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бесперебойного теплоснабжения малых городов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638292,8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485178,1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85561,3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2524736,4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96274,4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-4707616,9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4707616,9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5"/>
        <w:gridCol w:w="3715"/>
      </w:tblGrid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13057339,4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трансфертов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8477833,3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3740219,9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1423229,9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 классов в школах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 классов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24747,3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школьных автобусов для объектов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529346,6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624200,1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55596,1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39469,0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материально технической базы для дома культуры села Окжетпес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853297,5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инфраструктуры, Капитальный ремонт автомобильной дороги "Бурабай-Катарколь" км 0-20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улиц города Щучинска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в селе Кызылагаш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до села Сарыбулак Бурабайского района, Акмолинской области от пересечения с автодорогой Щучинск-Бурабай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на средний ремонт автомобильной дороги "Щучинск-Николаевка" 0-62,8 (62,8)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94049,5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740737,2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и недвижимого имущества для государственных надобностей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20022,5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города Щучинска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поселка Бурабай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поселка Бурабай и села Окжетпес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58586,2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проекта детальной планировки на площади 50 га в поселке Бурабай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проекта детальной планировки города Щучинск на площади 200 га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38586,2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4737613,4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4417135,1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водопроводов детских оздоровительных центров, расположенных в районе озера Катарколь Бурабайского района Акмолинской области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(4-ой очереди) города Щучинска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849083,0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города Щучинска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1686321,0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Щучинска (4 очередь), (93,08 км)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Катаркольского канализационного коллектора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(ІІІ очередь)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поселка Бурабай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улице Сакена Сейфуллина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 по улицам Амангельды, Шоссейная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улицам Мичурина, Морозова, Уалиханова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городе Щучинске по улицам Трудовая, Коммунистическая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(замена совмещенной кровли на чердачную) государственного учреждения "Средняя школа имени Абылайхана" в селе Кызылагаш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56602,7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водопроводных сетей в микрорайоне "Заречный" города Щучинска Бурабайского района Акмолинской области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344143,0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индивидуального жилищного строительства села Зеленый Бор Бурабайского района Акмолинской области. Водопровод.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266696,0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и благоустройство к пятиэтажному 45-ти квартирному жилому дому по адресу: Акмолинская область, город Щучинск, улица Ботаническая, участок № 8Д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заключением экспертизы, реконструкция водопроводных сетей в селе Наурызбай батыра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12769,4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пятиэтажного 60 квартирного жилого дома по адресу микрорайон Заречный, 1-я линия, участок 101Б, город Щучинск, Акмолинской области"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экспертизы проекта "Строительство пятиэтажного 50 квартирного жилого дома по адресу улица Канай Би (позиция № 3), город Щучинск, Акмолинской области"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1), город Щучинск, Акмолинской области"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2), город Щучинск, Акмолинской области"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экспертизы проекта "Строительство девятиэтажного многоквартирного жилого дома по адресу улица Нижняя (позиция № 3), город Щучинск, Акмолинской области"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279162,0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развития дорожной сети поселка Бурабай (III очередь) Автомобильные дороги. Улица 1-линия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(Строительство и реконструкция) развития дорожной сети поселка Бурабай, по улице Жумабаева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подъездной дороги к школе на 800 мест в микрорайоне Горный, города Щучинска Бурабайского района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41316,3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учреждения на праве хозяйственного ведения "Бурабай Су Арнасы"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учреждения на праве хозяйственного ведения "Бурабай Тазалык"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ограждения мусульманского и православного кладбища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7441,3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4579506,1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43741,5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932502,7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932502,7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1353146,8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608292,8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744854,0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94029,0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94029,0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2056086,1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1984168,2</w:t>
            </w:r>
          </w:p>
        </w:tc>
      </w:tr>
      <w:tr>
        <w:trPr>
          <w:trHeight w:val="30" w:hRule="atLeast"/>
        </w:trPr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6С-52/1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1"/>
        <w:gridCol w:w="4209"/>
      </w:tblGrid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687091,2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615173,3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442375,7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поселка Бурабай и села Окжетпес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434675,7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Аблайханского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в селе Кызылагаш Бурабайского района в рамках проекта "Ауыл-Ел бесігі"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Абылайханского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(4,3 км) в селе Кызылагаш Бурабайского района в рамках проекта "Ауыл-Ел бесігі"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бюджета: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Урумкайского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текущего ремонта объектов водоснабжения в селе Карашилик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100297,6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текущее содержание дорог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Абылайханского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Веденовского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Зеленоборского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Урумкайского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4086,6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Успеноюрьевского сельского округа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5659,4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приобретение спецтехники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Щучинска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68048,0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поселка Бурабай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  <w:tr>
        <w:trPr>
          <w:trHeight w:val="30" w:hRule="atLeast"/>
        </w:trPr>
        <w:tc>
          <w:tcPr>
            <w:tcW w:w="8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внутрипоселковых дорог поселка Бурабай 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