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b7083" w14:textId="fdb70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Бурабайского районного маслихата от 25 декабря 2019 года № 6С-53/2 "О бюджетах города Щучинска, поселка Бурабай, сельских округов Бурабайского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3 сентября 2020 года № 6С-65/4. Зарегистрировано Департаментом юстиции Акмолинской области 10 сентября 2020 года № 8016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Бурабайский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"О бюджетах города Щучинска, поселка Бурабай, сельских округов Бурабайского района на 2020-2022 годы" от 25 декабря 2019 года № 6С-53/2 (зарегистрировано в Реестре государственной регистрации нормативных правовых актов № 7622, опубликовано 13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Щучинска на 2020-2022 годы, согласно приложениям 1, 2 и 3 к настоящему решению,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497856,0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414217,0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3591,0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80048,0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512280,2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-14424,2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14424,2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поселка Бурабай на 2020-2022 годы, согласно приложениям 4, 5 и 6 к настоящему решению,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475069,0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28689,0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3582,0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442798,0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551773,8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-76704,8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76704,8 тысяч тенге";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Абылайханского сельского округа на 2020-2022 годы, согласно приложениям 7, 8 и 9 к настоящему решению,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87429,9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3098,0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84331,9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89337,3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- 1907,4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1907,4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сельского округа Атамекен на 2020-2022 годы, согласно приложениям 10, 11 и 12 к настоящему решению,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17238,0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2029,0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15209,0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18684,0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- 1446,0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1446,0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Веденовского сельского округа на 2020-2022 годы, согласно приложениям 13, 14 и 15 к настоящему решению,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26420,2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1272,0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1260,6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23887,6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26420,2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Зеленоборского сельского округа на 2020-2022 годы, согласно приложениям 16, 17 и 18 к настоящему решению,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29197,8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9611,0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19586,8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33651,1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-4453,3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4453,3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Златопольского сельского округа на 2020-2022 годы, согласно приложениям 19, 20 и 21 к настоящему решению,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18134,0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4468,0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13666,0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20352,4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-2218,4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2218,4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Катаркольского сельского округа на 2020-2022 годы, согласно приложениям 22, 23 и 24 к настоящему решению,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20949,0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10326,0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441,0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10182,0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21638,8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-689,8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689,8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Кенесаринского сельского округа на 2020-2022 годы, согласно приложениям 25, 26 и 27 к настоящему решению,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20913,9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5610,9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15303,0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22389,0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-1475,1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1475,1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Урумкайского сельского округа на 2020-2022 годы, согласно приложениям 28, 29 и 30 к настоящему решению,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25112,6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4165,0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20947,6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26359,9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-1247,3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1247,3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Успеноюрьевского сельского округа на 2020-2022 годы, согласно приложениям 31, 32 и 33 к настоящему решению,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23178,4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1823,0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231,0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21124,4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23178,4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Бурабайского районного маслихата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LXV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Бурабайского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М.Рахимжанов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Бурабайского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У.Бейсенов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Бурабайского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6С-65/4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6С-53/2</w:t>
            </w:r>
          </w:p>
        </w:tc>
      </w:tr>
    </w:tbl>
    <w:bookmarkStart w:name="z1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Щучинска на 2020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908"/>
        <w:gridCol w:w="585"/>
        <w:gridCol w:w="7528"/>
        <w:gridCol w:w="26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497856,0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414217,0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275933,0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275933,0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132476,0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12481,0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64712,0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55283,0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80048,0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80048,0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80048,0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3626"/>
        <w:gridCol w:w="38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512280,2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238209,8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238209,8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109913,8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128296,0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60987,4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60987,4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25190,4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151083,0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151083,0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151083,0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151071,0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-14424,2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14424,2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6С-65/4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6С-53/2</w:t>
            </w:r>
          </w:p>
        </w:tc>
      </w:tr>
    </w:tbl>
    <w:bookmarkStart w:name="z1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Бурабай на 2020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908"/>
        <w:gridCol w:w="585"/>
        <w:gridCol w:w="7528"/>
        <w:gridCol w:w="26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475069,0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28689,0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15754,0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7822,0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442798,0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442798,0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442798,0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3626"/>
        <w:gridCol w:w="38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551773,8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24311,4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24311,4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24311,4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450039,9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450039,9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8717,6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437675,7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77301,2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77301,2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77301,2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-76704,8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76704,8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6С-65/4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6С-53/2</w:t>
            </w:r>
          </w:p>
        </w:tc>
      </w:tr>
    </w:tbl>
    <w:bookmarkStart w:name="z2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Абылайханского сельского округа на 2020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87429,9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84331,9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84331,9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84331,9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651"/>
        <w:gridCol w:w="1651"/>
        <w:gridCol w:w="4613"/>
        <w:gridCol w:w="31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89337,3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83955,0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83955,0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-1907,4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6С-65/4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6С-53/2</w:t>
            </w:r>
          </w:p>
        </w:tc>
      </w:tr>
    </w:tbl>
    <w:bookmarkStart w:name="z2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Атамекен на 2020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-1446,0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/2020 года № 6С-65/4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6С-53/2</w:t>
            </w:r>
          </w:p>
        </w:tc>
      </w:tr>
    </w:tbl>
    <w:bookmarkStart w:name="z2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Веденовского сельского округа на 2020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26420,2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23887,6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23887,6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23887,6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26420,2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9983,2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9983,2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9983,2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6С-65/4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6С-53/2</w:t>
            </w:r>
          </w:p>
        </w:tc>
      </w:tr>
    </w:tbl>
    <w:bookmarkStart w:name="z2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Зеленоборского сельского округа на 2020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29197,8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19586,8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19586,8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33651,1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8102,8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7802,8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7802,8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-4453,3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6С-65/4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6С-53/2</w:t>
            </w:r>
          </w:p>
        </w:tc>
      </w:tr>
    </w:tbl>
    <w:bookmarkStart w:name="z2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Златопольского сельского округа на 2020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20352,4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16563,9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16563,9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16563,9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-2218,4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6С-65/4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6С-53/2</w:t>
            </w:r>
          </w:p>
        </w:tc>
      </w:tr>
    </w:tbl>
    <w:bookmarkStart w:name="z3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Катаркольского сельского округа на 2020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601"/>
        <w:gridCol w:w="7732"/>
        <w:gridCol w:w="24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20949,0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10326,0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8926,0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10182,0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10182,0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21638,8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-689,8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6С-65/4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6С-53/2</w:t>
            </w:r>
          </w:p>
        </w:tc>
      </w:tr>
    </w:tbl>
    <w:bookmarkStart w:name="z3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Кенесаринского сельского округа на 2020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20913,9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города, районного значения, поселка, села,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-1475,1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6С-65/4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6С-53/2</w:t>
            </w:r>
          </w:p>
        </w:tc>
      </w:tr>
    </w:tbl>
    <w:bookmarkStart w:name="z3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Урумкайского сельского округа на 2020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25112,6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20947,6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20947,6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20947,6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26359,9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7693,8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7693,8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7693,8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-1247,3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6С-65/4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6С-53/2</w:t>
            </w:r>
          </w:p>
        </w:tc>
      </w:tr>
    </w:tbl>
    <w:bookmarkStart w:name="z3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Успеноюрьевского сельского округа на 2020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23178,4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21124,4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21124,4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23178,4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6С-65/4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6С-53/2</w:t>
            </w:r>
          </w:p>
        </w:tc>
      </w:tr>
    </w:tbl>
    <w:bookmarkStart w:name="z3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2020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02"/>
        <w:gridCol w:w="4298"/>
      </w:tblGrid>
      <w:tr>
        <w:trPr>
          <w:trHeight w:val="30" w:hRule="atLeast"/>
        </w:trPr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687091,2</w:t>
            </w:r>
          </w:p>
        </w:tc>
      </w:tr>
      <w:tr>
        <w:trPr>
          <w:trHeight w:val="30" w:hRule="atLeast"/>
        </w:trPr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615173,3</w:t>
            </w:r>
          </w:p>
        </w:tc>
      </w:tr>
      <w:tr>
        <w:trPr>
          <w:trHeight w:val="30" w:hRule="atLeast"/>
        </w:trPr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областного бюджета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442375,7</w:t>
            </w:r>
          </w:p>
        </w:tc>
      </w:tr>
      <w:tr>
        <w:trPr>
          <w:trHeight w:val="30" w:hRule="atLeast"/>
        </w:trPr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Веденовского сельского округа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Успеноюрьевского сельского округа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Абылайханского сельского округа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с асфальтобетонным покрытием внутрипоселковых дорог (4,3 км) села Кызылагаш Бурабайского района в рамках проекта "Ауыл-Ел бесігі"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Бурабай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434675,7</w:t>
            </w:r>
          </w:p>
        </w:tc>
      </w:tr>
      <w:tr>
        <w:trPr>
          <w:trHeight w:val="30" w:hRule="atLeast"/>
        </w:trPr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поселка Бурабай и села Окжетпес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434675,7</w:t>
            </w:r>
          </w:p>
        </w:tc>
      </w:tr>
      <w:tr>
        <w:trPr>
          <w:trHeight w:val="30" w:hRule="atLeast"/>
        </w:trPr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109797,6</w:t>
            </w:r>
          </w:p>
        </w:tc>
      </w:tr>
      <w:tr>
        <w:trPr>
          <w:trHeight w:val="30" w:hRule="atLeast"/>
        </w:trPr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Щучинска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74048,0</w:t>
            </w:r>
          </w:p>
        </w:tc>
      </w:tr>
      <w:tr>
        <w:trPr>
          <w:trHeight w:val="30" w:hRule="atLeast"/>
        </w:trPr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содержание передаваемых объектов уличного освещения 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на приобретение спецтехники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68048,0</w:t>
            </w:r>
          </w:p>
        </w:tc>
      </w:tr>
      <w:tr>
        <w:trPr>
          <w:trHeight w:val="30" w:hRule="atLeast"/>
        </w:trPr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на текущее содержание дорог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32249,6</w:t>
            </w:r>
          </w:p>
        </w:tc>
      </w:tr>
      <w:tr>
        <w:trPr>
          <w:trHeight w:val="30" w:hRule="atLeast"/>
        </w:trPr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Щучинска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Бурабай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2043,3</w:t>
            </w:r>
          </w:p>
        </w:tc>
      </w:tr>
      <w:tr>
        <w:trPr>
          <w:trHeight w:val="30" w:hRule="atLeast"/>
        </w:trPr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Абылайханского сельского округа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1728,9</w:t>
            </w:r>
          </w:p>
        </w:tc>
      </w:tr>
      <w:tr>
        <w:trPr>
          <w:trHeight w:val="30" w:hRule="atLeast"/>
        </w:trPr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Веденовского сельского округа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8487,6</w:t>
            </w:r>
          </w:p>
        </w:tc>
      </w:tr>
      <w:tr>
        <w:trPr>
          <w:trHeight w:val="30" w:hRule="atLeast"/>
        </w:trPr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Зеленоборского сельского округа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4243,8</w:t>
            </w:r>
          </w:p>
        </w:tc>
      </w:tr>
      <w:tr>
        <w:trPr>
          <w:trHeight w:val="30" w:hRule="atLeast"/>
        </w:trPr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Урумкайского сельского округа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4086,6</w:t>
            </w:r>
          </w:p>
        </w:tc>
      </w:tr>
      <w:tr>
        <w:trPr>
          <w:trHeight w:val="30" w:hRule="atLeast"/>
        </w:trPr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Успеноюрьевского сельского округа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5659,4</w:t>
            </w:r>
          </w:p>
        </w:tc>
      </w:tr>
      <w:tr>
        <w:trPr>
          <w:trHeight w:val="30" w:hRule="atLeast"/>
        </w:trPr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Урумкайского сельского округа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текущего ремонта объектов водоснабжения в селе Карашилик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республиканского бюджета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63000,0</w:t>
            </w:r>
          </w:p>
        </w:tc>
      </w:tr>
      <w:tr>
        <w:trPr>
          <w:trHeight w:val="30" w:hRule="atLeast"/>
        </w:trPr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Абылайханского сельского округа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63000,0</w:t>
            </w:r>
          </w:p>
        </w:tc>
      </w:tr>
      <w:tr>
        <w:trPr>
          <w:trHeight w:val="30" w:hRule="atLeast"/>
        </w:trPr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с асфальтобетонным покрытием внутрипоселковых дорог (4,3 км) села Кызылагаш Бурабайского района в рамках проекта "Ауыл-Ел бесігі"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63000,0</w:t>
            </w:r>
          </w:p>
        </w:tc>
      </w:tr>
      <w:tr>
        <w:trPr>
          <w:trHeight w:val="30" w:hRule="atLeast"/>
        </w:trPr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областного бюджета из средств внутренних займов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71917,9</w:t>
            </w:r>
          </w:p>
        </w:tc>
      </w:tr>
      <w:tr>
        <w:trPr>
          <w:trHeight w:val="30" w:hRule="atLeast"/>
        </w:trPr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Бурабай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71917,9</w:t>
            </w:r>
          </w:p>
        </w:tc>
      </w:tr>
      <w:tr>
        <w:trPr>
          <w:trHeight w:val="30" w:hRule="atLeast"/>
        </w:trPr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внутрипоселковых дорог в поселке Бурабай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