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768e" w14:textId="5df7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2019 года № 6С-52/1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октября 2020 года № 6С-67/9. Зарегистрировано Департаментом юстиции Акмолинской области 3 ноября 2020 года № 8131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2020-2022 годы" от 24 декабря 2019 года № 6С-52/1 (зарегистрировано в Реестре государственной регистрации нормативных правовых актов № 7611,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15877838,8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2839130,0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12897264,0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19627017,4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79819,3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99204,3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33875,0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- 3862872,9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3862872,9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LXVІІ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15877838,8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12897264,0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12745680,5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12745680,5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19627017,4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7829976,1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7829848,8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5554978,5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1029604,3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757699,9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7348970,2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4435217,5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2626052,7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бесперебойного теплоснабжения малых городов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638292,8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621320,4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1799235,2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157852,9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-3862872,9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5"/>
        <w:gridCol w:w="3595"/>
      </w:tblGrid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12347288,6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трансфертов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8619715,5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3835461,6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1638952,1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354856,8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школьных автобусов для объектов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598529,1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Республике Казахстан и работодателям, оказывающим содействие в переселении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 технической базы для дома культуры села Окжетпес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780631,5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инфраструктуры, капитальный ремонт автомобильной дороги "Бурабай-Катарколь" 0-20 км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 города Щучинска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367925,7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до села Сарыбулак Бурабайского района Акмолинской области от пересечения с автодорогой Щучинск-Бурабай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средний ремонт автомобильной дороги "Щучинск-Николаевка" 0-62,8 (62,8)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736832,4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и недвижимого имущества для государственных надобностей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Щучинска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поселка Бурабай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и села Окжетпес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394675,7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электроснабжения в селеЗеленый бор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проекта детальной планировки на площади 50 га в поселке Бурабай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проекта детальной планировки города Щучинска на площади 200 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4784253,9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4463775,6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Акмолинской области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(4 очередь), (93,08 км)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в поселке Бурабай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С.Сейфуллина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Амангельды, Канай Би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Мичурина, Морозова, Уалиханова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Трудовая, Коммунистическая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в поселке Бурабай, II-очередь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государственного учреждения "Средняя школа имени Абылайхана" в селе Кызылагаш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в микрорайоне "Заречный" города Щучинска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индивидуального жилищного строительства села Зеленый Бор Бурабайского района Акмолинской области. Водопровод.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город Щучинск, улица Ботаническая, участок №8 Д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заключением экспертизы, реконструкция водопроводных сетей в селе Наурызбай батыра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пятиэтажного 60 квартирного жилого дома по адресу микрорайон "Заречный" 1-я линия, участок 101Б,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экспертизы проекта "Строительство пятиэтажного 50 квартирного жилого дома по адресу улица Канай Би (позиция №3), город Щучинск, Акмолинской области"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1),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2),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3),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дорожной-сети поселка Бурабай (III очередь) Автомобильные дороги. Улица 1-линия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(Строительство и реконструкция) развития дорожной сети поселка Бурабай, по улице Жумабаева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подъездной дороги к школе на 800 мест в микрорайоне Горный города Щучинска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учреждения на праве хозяйственного ведения "Бурабай Су Арнасы"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учреждения на праве хозяйственного ведения "Бурабай Тазалык"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ограждения мусульманского и православного кладбища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3727573,1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1222424,2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608292,8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1376422,6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1"/>
        <w:gridCol w:w="4209"/>
      </w:tblGrid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610185,5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552651,2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391053,8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384598,3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384598,3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Бурабай и села Окжетпес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384598,3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текущего ремонта объектов водоснабжения в селе Карашилик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приобретение спецтехники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внутрипоселковых дорог поселка Бурабай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