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8b2c5" w14:textId="ba8b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25 декабря 2019 года № 6С-53/2 "О бюджетах города Щучинска, поселка Бурабай, сельских округов Бурабайского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4 декабря 2020 года № 6С-69/1. Зарегистрировано Департаментом юстиции Акмолинской области 10 декабря 2020 года № 8209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бюджетах города Щучинска, поселка Бурабай, сельских округов Бурабайского района на 2020-2022 годы" от 25 декабря 2019 года № 6С-53/2 (зарегистрировано в Реестре государственной регистрации нормативных правовых актов № 7622, опубликовано 13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Щучинска на 2020-2022 годы, согласно приложениям 1, 2 и 3 к настоящему решению,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605807,6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531103,1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74036,0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620231,8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-14424,2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14424,2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поселка Бурабай на 2020-2022 годы, согласно приложениям 4, 5 и 6 к настоящему решению,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385219,7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35672,0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348948,7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448409,9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-63190,2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63190,2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3.Утвердить бюджет Абылайханского сельского округа на 2020-2022 годы, согласно приложениям 7, 8 и 9 к настоящему решению,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74985,2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71887,2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76892,6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- 1907,4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1907,4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сельского округа Атамекен на 2020-2022 годы, согласно приложениям 10, 11 и 12 к настоящему решению,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18227,3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3018,3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15209,0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19757,6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- 1530,3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1530,3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Веденовского сельского округа на 2020-2022 годы, согласно приложениям 13, 14 и 15 к настоящему решению,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22428,3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1739,8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1260,6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19427,9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22428,3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Зеленоборского сельского округа на 2020-2022 годы, согласно приложениям 16, 17 и 18 к настоящему решению,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30631,8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11045,0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19586,8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35085,1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-4453,3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4453,3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Златопольского сельского округа на 2020-2022 годы, согласно приложениям 19, 20 и 21 к настоящему решению,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19357,8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5691,8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13666,0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21576,2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-2218,4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2218,4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Катаркольского сельского округа на 2020-2022 годы, согласно приложениям 22, 23 и 24 к настоящему решению,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23886,0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13680,9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10182,0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24575,8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-689,8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689,8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Кенесаринского сельского округа на 2020-2022 годы, согласно приложениям 25, 26 и 27 к настоящему решению,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21761,9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6458,9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15303,0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23414,6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-1652,7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1652,7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Урумкайского сельского округа на 2020-2022 годы, согласно приложениям 28, 29 и 30 к настоящему решению,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23112,6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18947,6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24872,9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-1760,3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1760,3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Успеноюрьевского сельского округа на 2020-2022 годы, согласно приложениям 31, 32 и 33 к настоящему решению,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21679,4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3324,00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18124,4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21679,4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LXIX (внеочередной)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Бурабайского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К.Умуртаева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Бурабайского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Щучинска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7528"/>
        <w:gridCol w:w="2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605807,6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531103,1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307819,1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307819,1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140283,0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3788"/>
        <w:gridCol w:w="37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620231,8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223839,4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223839,4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103913,8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119925,6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75312,8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75312,8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44545,8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60948,6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60948,6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60948,6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260131,0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260131,0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260131,0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151071,0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-14424,2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Бурабай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7528"/>
        <w:gridCol w:w="2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385219,7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348948,7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348948,7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348948,7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626"/>
        <w:gridCol w:w="3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448409,9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360190,6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360190,6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347826,4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62917,6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62917,6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62917,6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(недиспользованных) целевых трансфертов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-63190,2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Абылайханского сельского округа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651"/>
        <w:gridCol w:w="1651"/>
        <w:gridCol w:w="4613"/>
        <w:gridCol w:w="3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-1907,4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465"/>
        <w:gridCol w:w="3269"/>
        <w:gridCol w:w="46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19757,6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Веденовского сельского округа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22428,3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22428,3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Зеленоборского сельского округа на 2020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35085,1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-4453,3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Златопольского сельского округа на 2020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21576,2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17487,7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17487,7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17487,7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-2218,4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Катаркольского сельского округа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24575,8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Кенесаринского сельского округа на 2020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23414,6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15458,2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15458,2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города, районного значения, поселка, села,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-1652,7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3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Урумкайского сельского округа на 2020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23112,6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3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Успеноюрьевского сельского округа на 2020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3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2"/>
        <w:gridCol w:w="4298"/>
      </w:tblGrid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543395,5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485861,2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областного бюджета: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347281,9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Веденовского сельского округа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Успеноюрьевского сельского округа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Абылайханского сельского округа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5755,5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(4,3 км) села Кызылагаш Бурабайского района в рамках проекта "Ауыл-Ел бесігі"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5755,5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Бурабай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340826,4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поселка Бурабай и села Окжетпес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340826,4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бюджета: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86779,5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Щучинска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60489,6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 передаваемых объектов уличного освещения 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приобретение спецтехники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60089,6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текущее содержание дорог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22789,9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Щучинска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Бурабай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2043,3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Абылайханского сельского округа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1728,9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Веденовского сельского округа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4027,9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Зеленоборского сельского округа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4243,8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Урумкайского сельского округа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2086,6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Успеноюрьевского сельского округа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2659,4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Урумкайского сельского округа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проведения текущего ремонта объектов водоснабжения в селе Карашилик 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республиканского бюджета: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51799,8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Абылайханского сельского округа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51799,8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(4,3 км) села Кызылагаш Бурабайского района в рамках проекта "Ауыл-Ел бесігі"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51799,8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областного бюджета из средств внутренних займов: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Бурабай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внутрипоселковых дорог в поселке Бурабай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