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eb516" w14:textId="bdeb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Бурабайского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30 ноября 2020 года № а-12/467. Зарегистрировано Департаментом юстиции Акмолинской области 21 декабря 2020 года № 8250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от 25 декабря 2017 года "О налогах и других обязательных платежах в бюджет (Налоговый кодекс)", акимат Бурабайского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учитывающие месторасположение объекта налогообложения в населенных пунктах Бурабайского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Бурабайского района "Об утверждении коэффициентов зонирования, учитывающих месторасположение объекта налогообложения в населенных пунктах Бурабайского района" от 29 ноября 2019 года № а-11/545 (зарегистрировано в Реестре государственной регистрации нормативных правовых актов № 7539, опубликовано 29 ноября 2019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Бурабайского района Махметова Б.С.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учреждение "Управление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Бурабайскому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а-12/467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городе Щучинске Бурабайского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1485"/>
        <w:gridCol w:w="441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городе Щучинске Бурабайского района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Мухтара Ауэзова - нечетная сторона № 1 - № 81, Мухтара Ауэзова – четная сторона № 2 - № 88, Набережная - нечетная сторона № 1 - № 115, Набережная - четная сторона № 2 - № 82, Боровская - нечетная сторона № 1 - № 107, Боровская - четная сторона № 2 - № 86, Абылай хана - нечетная сторона № 1 - № 67, Абылай хана - четная сторона № 2 - № 56, Ломоносова - четная сторона № 2 - № 70, Едомского - нечетная сторона № 1 - № 55, Едомского - четная сторона № 2 - № 70, Коммунистическая - нечетная сторона № 1 - № 49, Коммунистическая - четная сторона № 2 - № 46, Мира - нечетная сторона № 1 - № 39, Мира - четная сторона № 2 - № 36, Байтерек - нечетная сторона № 1 - № 35, Байтерек - четная сторона № 2 - № 42, Красноармейская - нечетная сторона № 1 - № 59, Красноармейская - четная сторона № 2 - № 72, Интернациональная - нечетная сторона № 1 - № 57, Интернациональная - четная сторона № 2 - № 74, Луначарского - нечетная сторона № 1 - № 77, Луначарского - четная сторона № 2 - № 108, Алаш - нечетная сторона № 1 - № 71, Алаш - четная сторона № 2 - № 100, Наурыз - нечетная сторона № 1 - № 63, Наурыз - четная сторона № 2 - № 68, Тургайская - нечетная сторона № 1 - № 61, Тургайская - четная сторона № 2 - № 64, Таулы № 1 - № 16, Мичурина № 1 - № 18, С. Разина № 1 - № 58, Динмухамеда Кунаева - нечетная сторона № 1 - № 61, Динмухамеда Кунаева - четная сторона № 2 - № 74, Меньщикова - нечетная сторона № 1 - № 59, Меньщикова - четная сторона № 2 - № 62, Пугачева – нечетная сторона № 1 - № 95, Октябрьская - нечетная сторона № 1 - № 63, Октябрьская - четная сторона № 2 - № 74, Галыма Елемесова - нечетная сторона № 1 - № 93, Галыма Елемесова - четная сторона № 2 - № 82;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Ломоносова - нечетная сторона № 1 - № 115, Шокана Уалиханова - нечетная сторона № 1 - № 119, Шокана Уалиханова - четная сторона № 2 - № 124, Сакена Сейфуллина - четная сторона № 2 - № 116, Сакена Сейфуллина - нечетная сторона № 1 - № 79, Парасат № 1 - № 33, Лермонтова - нечетная сторона № 1 - № 119, Лермонтова - четная сторона № 2 - № 82, Калинина - нечетная сторона № 1 - № 133, Калинина - четная сторона № 2 - № 134, Севастопольская - нечетная сторона № 21 - № 145, Севастопольская - четная сторона № 2 - № 144, Московская - нечетная сторона № 1 - № 157, Московская - четная сторона № 2 - № 156, Одесская - четная сторона № 2 - № 122, Набережная - нечетная сторона № 117 - № 149, Набережная - четная сторона № 84 - № 146, Боровская - нечетная сторона № 109 - № 179, Боровская - четная сторона № 88 - № 168, Мухтара Ауэзова № 83 - № 177, Мухтара Ауэзова - четная сторона № 90 - № 150, Абылай хана – нечетная сторона № 69 - № 127, Абылай хана - четная сторона № 58 - № 124, Интернациональная – нечетная сторона № 59 - № 131, Интернациональная - четная сторона № 76 - № 166, Луначарского - нечетная сторона № 79 - № 179, Луначарского - четная сторона № 110 - № 212, Галыма Елемесова - нечетная сторона № 95 - № 203, Галыма Елемесова - четная сторона № 84 - № 192, Октябрьская - нечетная сторона № 65 - № 177, Октябрьская - четная сторона № 76 - № 186, Алаш - нечетная сторона № 73 - № 185, Алаш - четная сторона № 102 - № 212, Пугачева - нечетная сторона № 97 - № 199, Пугачева - четная сторона № 92 - № 208, Толкунова - нечетная сторона № 85 - № 203, Толкунова - четная сторона № 114 - № 216, Степная - четная сторона № 90 - № 166, Степная - нечетная сторона № 87 - № 171, Окжетпес - нечетная сторона № 75 - № 137, Окжетпес - четная сторона № 68 - № 132, Лесная - нечетная сторона № 65 - № 127, Лесная - четная сторона № 68 - № 132, Табигат - нечетная сторона № 1 - № 77, Табигат - четная сторона № 18 - № 126, Атамекен - нечетная сторона № 1 - № 45, Думан – нечетная сторона № 17 - № 39;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Пугачева - четная сторона № 210 - № 240, Толкунова - нечетная сторона № 205 - № 239, Толкунова - четная сторона № 218 - № 260, Одесская – нечетная сторона № 67 - № 141, Одесская – четная сторона № 124 - № 154, Степная - нечетная сторона № 173 - № 211, Степная - четная сторона № 168 - № 204, Окжетпес - нечетная сторона № 139 - № 171, Окжетпес - четная сторона № 134 - № 148, Лесная - нечетная сторона № 133 - № 153, Лесная - четная сторона № 134 - № 146, Табигат - нечетная сторона № 113 - № 127, Табигат - четная сторона № 134 - № 196, Ахмет Байтурсынулы - нечетная сторона № 1 - № 125, Ахмет Байтурсынулы- четная сторона № 2 - № 138, Атамекен – четная сторона № 6 - № 44, Акан сери - нечетная сторона № 1 - № 97, Акан сери- четная сторона № 2 - № 118, Алтын дан - нечетная сторона № 1 - № 61, Алтын дан - четная сторона № 2 - № 94, Дорожная - нечетная сторона № 1 - № 69, Дорожная - четная сторона № 2 - № 84, Кенжайлау - нечетная сторона № 1 - № 47, Кенжайлау- четная сторона № 2 - № 30, Сарыжайлау № 1 - № 42;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Чапаева № 1 - № 13, Набережная - нечетная сторона № 161 - № 177, Набережная – четная сторона № 158 - № 172, Боровская - нечетная сторона № 181 - № 219, Боровская - четная сторона № 170 - № 218, Мухтара Ауэзова - нечетная сторона № 179 - № 199, Мухтара Ауэзова - четная сторона № 152 - № 168, Абылай хана - нечетная сторона № 129 - № 157, Абылай хана - четная сторона № 126 - № 136, Интернациональная - нечетная сторона № 131 - № 139, Интернациональная - четная сторона № 168 - № 178, Луначарского - нечетная сторона № 181 - № 199, Луначарского - четная сторона № 214 - № 228, Галыма Елемесова - нечетная сторона № 205 - № 213, Галыма Елемесова - четная сторона № 194 - № 200, Октябрьская - нечетная сторона № 179 - № 211, Октябрьская - четная сторона № 188 - № 238, Алаш - нечетная сторона № 211 - № 221, Алаш - четная сторона № 236 - № 266, Пугачева - нечетная сторона № 231 - № 243, Пугачева - четная сторона № 240 - № 254, Толкунова - нечетная сторона № 241 - № 251, Толкунова - четная сторона № 62 - № 274, Степная - нечетная сторона № 219 - № 233, Степная - четная сторона № 214 - № 230, Окжетпес - нечетная сторона № 181 - № 201, Окжетпес - четная сторона № 150 - № 172, Фрунзе - нечетная сторона № 1 - № 39, Фрунзе - четная сторона № 2 - № 46, Московская - нечетная сторона № 1 - № 27, Московская - четная сторона № 2 - № 30, Севастопольская – нечетная сторона № 1 - № 19, Восточная № 1 - № 34, Жас улан № 1 - № 29, Шевченко № 1 - № 9, Малик Габдуллин - нечетная сторона № 37 - № 101, Малик Габдуллин - четная сторона № 36 - № 80, Бейбитшилик № 1 – № 64 а, Войкова № 1 - № 84, Щучинская № 1 - № 45, Морозова № 1 - № 109, Саяхат № 1 - № 36, Циалковского № 1 - № 58, Мерей № 1 - № 39, Арман № 1 - № 49, Куйбышева № 1 - № 106, Батыс № 1 - № 119, Тулпар № 1 - № 102, Коктем № 1 - № 41;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Гагарина № 1 - № 32, Арлан № 1 - № 64, Галея Ахмадеева № 1 - № 82, Ардагерлер № 1 - № 110, Откел № 1 - № 116, Темиржол № 1 - № 114, Ырыс № 1 - № 94, Еркиндик № 1 - № 86, Чкалова № 1 - № 84, Казахстанская № 1 - № 139, Абая Кунанбаева № 28 - № 86, Шамшырак № 1 - № 10, Горького № 1 - № 48, Маяковского № 1 - № 78, Котовского № 1 - № 146, Жайлау № 1 - № 35, Толкын № 1 - № 39, Самал № 1 - № 28, Айнакол № 1 - № 81, Свердлова № 1 - № 37, С. Лазо № 1 - № 80, Казыналы № 1 - № 17, Мельничная № 1 - № 40, Береке № 1 - № 11, Бирлик № 1 - № 35, Ынтымак № 1 - № 38, Жигер № 1 - № 48, Жагалау № 1 - № 42, Дидар № 1 - № 32, Урымкай № 1 - № 30;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Пугачева - четная сторона № 2 - № 90, Толкунова - нечетная сторона № 1 - № 83, Толкунова - четная сторона № 2 - № 112, Степная - нечетная сторона № 1 - № 85, Степная - четная сторона № 2 - № 88, Окжетпес - нечетная сторона № 1 - № 73, Окжетпес - четная сторона № 2 - № 66, Лесная - нечетная сторона № 1 - № 63, Лесная - четная сторона № 2 - № 66, Тумар – нечетная сторона № 1 - № 51, Коктау № 1 - № 30, Трудовая № 1 - № 45, Энергетиков № 1 - № 45, Аксай № 1 - № 16, Аккайын № 1 - № 22, Фабричная № 1 - № 9, Шанырак № 1 - № 17, Берен № 1 - № 29, 2 - я Фабричная № 1 - № 11, Коктобе № 1 - № 35;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Аксу № 1 - № 55, Енбек № 1 - № 31, Курылыс № 1 - № 46, Саулет № 8 а - № 33 а, Амангельды Иманова № 1 - № 110, Аскартау № 1 - № 130, Арасан № 1 - № 9, Достык № 1 - № 90, Арай № 1 - № 102, Кулагер № 1 - № 48, Алтын куз № 1 - № 16, Балауса № 1 - № 3, Туран № 1 - № 37, Мамыр № 1 - № 34, Кокчетавская № 1 - № 48, Акбидай № 1 - № 50, Карагайлы № 1 - № 52, Акбулак № 1 - № 34;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урочище Баянбай № 1 – № 9, земельные участки: № 01-177-001-1025, № 01-177-001-1620, № 01-177-001-923, № 01-177-040-107, № 01-177-001-1774, № 01-177-001-1519, № 01-177-001-1518, № 01-177-040-163, № 01-177-001-1595, № 01-177-001-1682, № 01-177-040-121, № 01-177-001-1546, № 01-177-001-1547, № 01-177-001-1795, № 01-177-040-135, № 01-177-040-136, № 01-177-040-186, № 01-177-040-170, № 01-177-001-1584, № 01-177-001-1428, № 01-177-001-1429, № 01-177-001-1407;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Кенесары № 1 - № 81, Канай би № 1 - № 249, Озерная № 1 - № 51, Ондирис № 1 - № 21, Тельмана № 1 - № 63, Магнитная № 1 - № 28, Нурлы жол № 1 - № 73, Центральная № 1 - № 23, Геологическая № 1 - № 23, Молодежная № 1 - № 37, Зеина Шашкина № 1 - № 22, Цветная № 1 - № 23, Садовая № 1 - № 40, Механизаторская № 1 - № 20, Верхняя № 1 - № 22, Кирова № 1 - № 72, микрорайон Болашак № 20 - № 59, Ботаническая № 1 - № 68, Темирязева № 1 - № 14, Чехова № 1 - № 12, Товарищеская № 1 - № 14, Солтустик № 1 - № 22, Северная № 1 - № 15, Пушкина № 1 - № 12, 2 - я Пушкина № 1 - № 35;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микрорайон Заречный: 1 - линия, 2 - линия, 3 - линия, 5 - линия, 6 - линия, 7 - линия, 8 - линия, 9 - линия, 10 - линия, Минская № 1 - № 52, Нижняя № 53 - № 92;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Кентау № 1 - № 7, Зеленая № 1 - № 45, Приозерная № 1 - № 27;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Црб № 1 - № 5, Катаркольская № 1 - № 11, микрорайон Бармашино № 1 - № 26, микрорайон Бармашино 1 линия № 1- № 8, микрорайон Бармашино 2 линия № 1 - № 14, микрорайон Бармашино 3 линия № 1 - № 25, микрорайон Бармашино 4 линия № 1 - № 13, микрорайон Бармашино 5 линия № 1 - № 17;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"Щучинское добровольное товарищество садоводов – любителей", улица Кирпичный завод № 1 – № 20;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улицы города Щучинск: Трудовая № 2 - № 38, Сарыарка № 1 - № 25, Думан - четная сторона № 2 - № 20, Тумар - четная сторона № 2 - № 30, Сакена Сейфуллина – четная сторона № 118 - № 134, Акжол № 1 - № 12.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а-12/467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поселке Бурабай Бурабайского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поселке Бурабай Бурабайского района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Бурабай;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Окжетпес (поселок Бурабай);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Сарыбулак (поселок Бурабай).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а-12/467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сельских населенных пунктах Бурабайского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1"/>
        <w:gridCol w:w="7797"/>
        <w:gridCol w:w="2912"/>
      </w:tblGrid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сельских населенных пунктах Бурабайского района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зонирования</w:t>
            </w:r>
          </w:p>
        </w:tc>
      </w:tr>
      <w:tr>
        <w:trPr>
          <w:trHeight w:val="30" w:hRule="atLeast"/>
        </w:trPr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Кенесары (Кенесаринский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Катарколь (Катаркольский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Атамекен (сельский округ Атамекен);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Зеленый Бор (Зеленоборский сельский округ) 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Урумкай (Урумкайский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Златополье (Златопольский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"Боровское добровольное товарищество садоводов любителей" (Зеленоборский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потребительский кооператив "Садоводческое товарищество Дружба" (Зеленоборский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Кызылагаш (Абылайханский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Жасыл (сельский округ Атамекен);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Акылбай (Абылайханский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 (Абылайханский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Успеноюрьевка (Успеноюрьевский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Баянбай (Кенесаринский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 (сельский округ Атамекен);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Клинцы (Успеноюрьевский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Карашилик (Урумкайский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 (сельский округ Атамекен);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Кордон (Урумкайский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 (сельский округ Атамекен);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Ключевое (Катаркольский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Молбаза (Зеленоборский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Савинка (Златопольский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Веденовка (Веденовский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Сотниковка (Златопольский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Вишневое (Катаркольский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Сосновка (Катаркольский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 (сельский округ Атамекен);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Наурызбай батыра (Зеленоборский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Дмитриевка (Урумкайский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Корнекты (Урумкайский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Кымызынай (Зеленоборский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Жанаталап (Зеленоборский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Брусиловка (Кенесаринский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Карабауыр (Абылайханский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Ульгиалган (Успеноюрьевский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Обалы (Златопольский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Лесной Хутор (Златопольский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Тулькули (Златопольский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 (Зеленоборский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Кульстан (Урумкайский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Ынталы (Урумкайский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Киндыккарагай (Урумкайский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5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Райгородок (Успеноюрьевский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 (Успеноюрьевский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Новоандреевка (Златопольский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 (Успеноюрьевский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Жанатуган (Веденовский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 (Веденовский сельский округ);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Федосеевка (Веденовский сельский округ).</w:t>
            </w:r>
          </w:p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