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549b9" w14:textId="12549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Бурабайского района от 17 мая 2019 года № а-5/194 "Об определении мест для размещения агитационных печатных материалов и предоставлении кандидатам помещений для встреч с избирателями"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Бурабайского района Акмолинской области от 29 декабря 2020 года № а-12/504. Зарегистрировано Департаментом юстиции Акмолинской области 30 декабря 2020 года № 8273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Конституционным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сентября 1995 года "О выборах в Республике Казахстан", акимат Бурабайского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Бурабайского района "Об определении мест для размещения агитационных печатных материалов и предоставлении кандидатам помещений для встреч с избирателями" от 17 мая 2019 года № а-5/194 (зарегистрировано в Реестре государственной регистрации нормативных правовых актов № 7207, опубликовано 31 мая 2019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вышеуказанному постановлению: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6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8"/>
        <w:gridCol w:w="10982"/>
      </w:tblGrid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Карабауыр, улица Мухтара Ауезова, 2, стенд у здания коммунального государственного учреждения "Начальная школа села Карабауыр отдела образования Бурабайского района";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13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81"/>
        <w:gridCol w:w="10519"/>
      </w:tblGrid>
      <w:tr>
        <w:trPr>
          <w:trHeight w:val="30" w:hRule="atLeast"/>
        </w:trPr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Обалы, улица М.Д. Досанова, 19, стенд у здания государственного учреждения "Средняя школа села Обалы отдела образования Бурабайского района";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36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93"/>
        <w:gridCol w:w="10607"/>
      </w:tblGrid>
      <w:tr>
        <w:trPr>
          <w:trHeight w:val="3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Красный Кордон, улица Лесная, 1 А, стенд у здания коммунального государственного учреждения "Урумкайское учреждение лесного хозяйства Управления природных ресурсов и регулирования природопользования Акмолинской области";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приложении 2 к вышеуказанному постановлению: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7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8"/>
        <w:gridCol w:w="10942"/>
      </w:tblGrid>
      <w:tr>
        <w:trPr>
          <w:trHeight w:val="30" w:hRule="atLeast"/>
        </w:trPr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Карабауыр, улица Мухтара Ауезова, 2, актовый зал коммунального государственного учреждения "Начальная школа села Карабауыр отдела образования Бурабайского района";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14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9"/>
        <w:gridCol w:w="10471"/>
      </w:tblGrid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Обалы, улица М.Д. Досанова, 19, актовый зал государственного учреждения "Средняя школа села Обалы отдела образования Бурабайского района";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36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35"/>
        <w:gridCol w:w="10565"/>
      </w:tblGrid>
      <w:tr>
        <w:trPr>
          <w:trHeight w:val="30" w:hRule="atLeast"/>
        </w:trPr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0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Красный Кордон, улица Лесная, 1 А, актовый зал коммунального государственного учреждения "Урумкайское учреждение лесного хозяйства Управления природных ресурсов и регулирования природопользования Акмолинской области";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Бурабайского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А.Муздыбаев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Бурабайская районная избирательная комиссия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