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9c12" w14:textId="5509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января 2020 года № 11. Зарегистрировано Департаментом юстиции Актюбинской области 20 января 2020 года № 6753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17 января 2020 года № 11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Актюбинской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6 июня 2016 года № 241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№ 4993, опубликованное 14 июля 2016 года в информационно-правовой системе нормативных правовых актов Республики Казахстан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августа 2018 года № 352 "О внесении изменений в постановление акимата Актюбинской области от 6 июня 2016 года № 241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№ 5941, опубликованное 27 августа 2018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сентября 2019 года № 353 "О внесении изменения в постановление акимата Актюбинской области от 6 июня 2016 года № 241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№ 6379, опубликованное 16 сентября 2019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сентября 2019 года № 354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№ 6385, опубликованное 23 сентября 2019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ноября 2019 года № 463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6482, опубликованное 25 ноября 2019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