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7cbb" w14:textId="c1c7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января 2020 года № 9. Зарегистрировано Департаментом юстиции Актюбинской области 20 января 2020 года № 6756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17 января 2020 года № 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Актюбинской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5 июня 2015 года № 192 "Об утверждении регламентов государственных услуг в области лесного хозяйства и особо охраняемых природных территорий" (зарегистрированное в Реестре государственной регистрации нормативных правовых актов № 4412, опубликованное 14 июля 2015 года в информационно-правовой системе нормативных правовых актов Республики Казахстан "Әділет").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5 июня 2015 года № 193 "Об утверждении регламентов государственных услуг в области регулирования использования водного фонда" (зарегистрированное в Реестре государственной регистрации нормативных правовых актов № 4413, опубликованное 14 июля 2015 года в информационно-правовой системе нормативных правовых актов Республики Казахстан "Әділет").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июля 2015 года № 243 "Об утверждении регламентов государственных услуг в области животного мира" (зарегистрированное в Реестре государственной регистрации нормативных правовых актов № 4447, опубликованное 10 августа 2015 года в информационно-правовой системе нормативных правовых актов Республики Казахстан "Әділет").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июля 2015 года № 244 "Об утверждении регламентов государственных услуг в области охраны окружающей среды" (зарегистрированное в Реестре государственной регистрации нормативных правовых актов № 4446, опубликованное 11 августа 2015 года в информационно-правовой системе нормативных правовых актов Республики Казахстан "Әділет").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10 мая 2017 года № 135 "О внесении изменений в постановление акимата Актюбинской области от 3 июля 2015 года № 244 "Об утверждении регламентов государственных услуг в области охраны окружающей среды"" (зарегистрированное в Реестре государственной регистрации нормативных правовых актов № 5520, опубликованное 14 июня 2017 года в Эталонном контрольном банке нормативных правовых актов Республики Казахстан в электронном виде).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6 июня 2017 года № 195 "О внесении изменения в постановление акимата Актюбинской области от 3 июля 2015 года № 243 "Об утверждении регламентов государственных услуг в области животного мира"" (зарегистрированное в Реестре государственной регистрации нормативных правовых актов № 5590, опубликованное 21 июля 2017 года в Эталонном контрольном банке нормативных правовых актов Республики Казахстан в электронном виде).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сентября 2017 года № 327 "О внесении изменений в постановление акимата Актюбинской области от 5 июня 2015 года № 192 "Об утверждении регламентов государственных услуг в области лесного хозяйства и особо охраняемых природных территорий"" (зарегистрированное в Реестре государственной регистрации нормативных правовых актов № 5670, опубликованное 13 октября 2017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сентября 2017 года № 335 "О внесении изменений в постановление акимата Актюбинской области от 5 июня 2015 года № 193 "Об утверждении регламентов государственных услуг в области регулирования использования водного фонда"" (зарегистрированное в Реестре государственной регистрации нормативных правовых актов № 5671, опубликованное 13 октября 2017 года в Эталонном контрольном банке нормативных правовых актов Республики Казахстан в электронном виде).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30 мая 2018 года № 245 "О внесении изменений в постановление акимата Актюбинской области от 5 июня 2015 года № 193 "Об утверждении регламентов государственных услуг в области регулирования использования водного фонда"" (зарегистрированное в Реестре государственной регистрации нормативных правовых актов № 5926, опубликованное 22 июня 2018 года в Эталонном контрольном банке нормативных правовых актов Республики Казахстан в электронном виде).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26 марта 2019 года № 108 "О внесении изменений в постановление акимата Актюбинской области от 5 июня 2015 года № 193 "Об утверждении регламентов государственных услуг в области регулирования использования водного фонда"" (зарегистрированное в Реестре государственной регистрации нормативных правовых актов № 6059, опубликованное 11 апреля 2019 года в Эталонном контрольном банке нормативных правовых актов Республики Казахстан в электронном виде).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4 июня 2019 года № 216 "О внесении изменений в постановление акимата Актюбинской области от 3 июля 2015 года № 244 "Об утверждении регламентов государственных услуг в области охраны окружающей среды"" (зарегистрированное в Реестре государственной регистрации нормативных правовых актов № 6241, опубликованное 19 июня 2019 года в Эталонном контрольном банке нормативных правовых актов Республики Казахстан в электронном виде).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