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6d93" w14:textId="8436d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областного маслихата от 11 декабря 2019 года № 473 "Об областном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5 февраля 2020 года № 502. Зарегистрировано Департаментом юстиции Актюбинской области 10 февраля 2020 года № 6800.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2019 года № 473 "Об областном бюджете на 2020-2022 годы" (зарегистрированное в Реестре государственной регистрации нормативных правовых актов за № 6565, опубликованное 20 декабря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"222 355 386" заменить цифрами "223 174 852,5",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"178 212 292" заменить цифрами "179 031 758,5";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"226 855 386" заменить цифрами "227 687 354,3";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"- 4 292 093" заменить цифрами "2 707 904,8",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"5 820 897" заменить цифрами "12 820 897";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"10 112 990" заменить цифрами "10 112 992,2";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"-207 907" заменить цифрами "-7 220 406,6";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7 220 406,6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12 820 897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5 612 992,1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12 501,7 тысяча тенге.";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Учесть в областном бюджете поступление займов на строительство кредитного жилья на 2020 год за счет выпуска государственных ценных бумаг.".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Есеркепов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областного маслихата от 5 февраля 2020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областного маслихата от 11 декабря 2019 года № 473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1443"/>
        <w:gridCol w:w="930"/>
        <w:gridCol w:w="2651"/>
        <w:gridCol w:w="6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223 174 852,5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41 050 955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16 208 483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16 064 326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14 994 379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14 994 379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9 848 093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9 848 093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3 092 139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3 032 690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3 032 690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179 031 758,5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2 227 540,3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2 227 540,3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176 804 218,2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176 804 218,2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462"/>
        <w:gridCol w:w="974"/>
        <w:gridCol w:w="974"/>
        <w:gridCol w:w="6017"/>
        <w:gridCol w:w="3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227 687 354,3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2 057 101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1 300 999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1 050 168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760 873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163 231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206 321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197 731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167 950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159 153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159 153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123 563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912 473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249 487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249 487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205 490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662 986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506 211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506 211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7 578 910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7 578 910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7 578 910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6 252 728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1 324 052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58 696 866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7 213 294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3 381 359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1 942 459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1 438 900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1 892 324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1 516 607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375 717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1 939 611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1 839 611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8 788 598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8 256 598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8 256 598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2 070 627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2 005 234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2 005 234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399 943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399 943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399 943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40 224 404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40 224 404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157 159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313 818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693 349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311 212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132 633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1 866 674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36 674 442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10 124 230,2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5 927 806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754 975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169 677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127 255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289 943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167 974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5 172 831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5 172 831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1 685 251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1 685 251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1 685 251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2 448 629,2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2 448 629,2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2 033 039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за счет резерва Правительства Республики Казахстан на неотложные затраты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38 926,2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9 704 755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1 224 246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938 725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374 421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564 304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285 521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285 521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1 163 551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1 163 551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1 163 551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7 316 958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7 208 215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6 974 816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17 599 475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4 117 519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4 117 519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4 117 519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13 481 956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13 481 956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475 293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1 656 601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5 588 581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282 986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5 379 502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12 491 359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1 901 611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1 901 611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257 944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695 694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947 973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6 368 667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5 495 289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4 679 070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715 097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873 378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873 378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1 081 486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125 339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456 147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263 419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192 728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3 125 131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137 346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128 756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837 162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379 749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240 791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164 560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 внешних связей 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1 909 832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информатизации и внешних связей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услуг в сфере информатизации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1 854 131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1 748 898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680 999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680 999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680 999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1 067 899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1 067 899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1 067 899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16 786 495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12 813 433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12 485 687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135 344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455 624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3 091 438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5 952 059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1 363 213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285 451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120 750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443 964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443 964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393 964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578 153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578 153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578 153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2 643 128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204 429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2 438 699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2 438 699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64 317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16 721 521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16 721 521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16 663 310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91 479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1 011 600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15 558 431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25 290 680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12 880 133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12 880 133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4 666 142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792 870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7 421 121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12 410 547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12 410 547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7 252 682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4 758 856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7 846 100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2 729 785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2 487 803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2 144 233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241 982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241 982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5 116 315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1 774 464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1 774 464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882 862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882 862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362 612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362 612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207 181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1 426 716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1 426 716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40 097 042,1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40 097 042,1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40 097 042,1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39 304 000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787 787,3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2 707 904,8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12 820 897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7 095 795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7 095 795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4 808 990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1 087 761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1 087 761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1 087 761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2408"/>
        <w:gridCol w:w="63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10 112 992,2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10 112 992,2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10 112 990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872"/>
        <w:gridCol w:w="872"/>
        <w:gridCol w:w="872"/>
        <w:gridCol w:w="3506"/>
        <w:gridCol w:w="5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5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-7 220 406,6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7 220 406,6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1531"/>
        <w:gridCol w:w="6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12 820 897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12 820 897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2695"/>
        <w:gridCol w:w="43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4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5 612 992,1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5 612 992,1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5 612 992,1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1 112 990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786"/>
        <w:gridCol w:w="46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12 501,7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12 501,7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