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9cf5f" w14:textId="af9cf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использования средств, предусмотренных на представительские затраты, и норм представительских затрат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11 февраля 2020 года № 49. Зарегистрировано Департаментом юстиции Актюбинской области 12 февраля 2020 года № 6811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сентября 2018 года № 863 "Об утверждении Типовых правил использования средств, предусмотренных на представительские затраты, и норм представительских затрат", зарегистрированным в Реестре государственной регистрации нормативных правовых актов № 17522,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 использования средств, предусмотренных на представительские затраты и нормы представительских затрат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экономики и бюджетного планирования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 и руководителя аппарат акима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Актюбинской области от 11 февраля 2020 года № 49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средств, предусмотренных на представительские затраты и норм представительских затрат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использования средств, предусмотренных на представительские затраты, и норм представительских затрат (далее - Порядок) определяет порядок использования средств на представительские затраты и норм представительских затрат за счет средств местного бюджета.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Представительские затраты - средства, предусмотренные в местном бюджете на соответствующий финансовый год и используемые для приема иностранных делегаций, проведение заседаний, конференций, совещаний, семинаров, торжественных и официальных мероприятий.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представительским затратам относятся: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аренда помещения для проведения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официальные завтраки, обеды, ужины, фуршеты;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услуги переводчиков;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автотранспортное обслуживание.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использования средств на представительские затраты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Выделение средств из местного бюджета на представительские затраты осуществляется на основании Плана мероприятий, разработанного государственным учреждением "Аппарат акима Актюбинской области", согласованного государственным учреждением "Управление экономики и бюджетного планирования Актюбинской области" и утвержденного акимом области, с учетом норм представительских затрат.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Потребность в представительских затратах определяется государственным учреждением "Аппарат акима Актюбинской области" с учетом выполнения возложенных функций и полномочий на основе результатов анализа необходимости, обоснованности и целесообразности осуществления данных затрат.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выделения средств государственному учреждению "Аппарат акима Актюбинской области" на представительские затраты является наличие следующих документов: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обоснование необходимости проведения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программа пребывания официальной делегации;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данные о количестве участников;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смета расходов с расчетами по каждой статье затрат в соответствии с нормами представительских затрат и документы, подтверждающие объем затрат (калькуляция затрат с указанием стоимости товаров, работ, услуг, а также реквизиты организаций, которые предлагают товары, работы, услуги, прайс-листы и иные документы);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заключение государственного учреждения "Управление финансов Актюбинской области" по смете расходов.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акима Актюбинской области" в течение 10 календарных дней после проведения мероприятия представляет государственному учреждению "Управление финансов Актюбинской области" отчет об использовании средств, выделенных на представительские затраты, за подписью первого руководителя (лица, его заменяющего) с приложением: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основания для проведения мероприятия, сметы расходов и документов, предусмотренных подпунктами 2) и 4)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фактическое количество участников;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копий документов, подтверждающих фактические затраты по смете расходов (квитанции, счета-фактуры, накладные, акты выполненных работ (оказанных услуг) с указанием стоимости и объема приобретенных товаров, работ и услуг, договора).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Представительские затраты формируются с учетом норм представительских затрат,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Порядку использования средств, предусмотренных на представительские затраты, и норм представительских затрат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представительских затрат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8865"/>
        <w:gridCol w:w="2835"/>
      </w:tblGrid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представительских затрат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в тенге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помещения для проведения мероприятия до 200 посадочных мест из расчета количества участников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1000 000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проведение официальных приемов (завтраки, обеды, ужины) производятся для делегаций из расчета на одного человека в день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10 000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проведение приемов (завтраки, обеды, ужины), предусмотренных в Государственном Протоколе Республики Казахстан, с участием Президента Республики Казахстан, Премьер-Министра Республики Казахстан, председателей палат Парламента Республики Казахстан, Государственного секретаря Республики Казахстан, Заместителя Премьер-Министра Республики Казахстан из расчета на одного человека в день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30 000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Фуршеты во время переговоров, мероприятий культурной программы на одного человека в день, включая переводчика и сопровождающих лиц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1 040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переводчика, встречающего делегацию, не состоящего в штате государственного органа, из расчета почасовой оплаты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транспортных затрат на обслуживание делегаций автомобильным транспортом предусматривается из расчета почасовой оплаты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 время официальных приемов, количество участников со стороны Республики Казахстан не должно превышать количество участников со стороны иностранных делегаций.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составе делегаций свыше пяти человек, количество сопровождающих лиц и переводчиков, обслуживающих делегацию (кроме синхронного перевода), определяется из расчета один переводчик или сопровождающий не менее чем на пять членов делегации.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