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3779" w14:textId="e363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областного маслихата от 17 августа 2016 года № 56 "Об утверждении Правил выдачи служебного удостоверения аппарата Актюбинского областного маслихата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26 февраля 2020 года № 513. Зарегистрировано Департаментом юстиции Актюбинской области 3 марта 2020 года № 6844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августа 2016 года № 56 "Об утверждении Правил выдачи служебного удостоверения аппарата Актюбинского областного маслихата и его описание" (зарегистрированное в Реестре государственной регистрации нормативных правовых актов № 5075, опубликованное 23 сентября 2016 года в информационно-правовой системе нормативных правовых актов Республики Казахстан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июня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