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b944" w14:textId="1d4b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2019 года № 473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31 марта 2020 года № 522. Зарегистрировано Департаментом юстиции Актюбинской области 3 апреля 2020 года № 6955.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473 "Об областном бюджете на 2020-2022 годы" (зарегистрированное в Реестре государственной регистрации нормативных правовых актов за № 6565, опубликованное 20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"223 536 274,3" заменить цифрами "220 862 474,3",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"41 050 955" заменить цифрами "39 950 955";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"4 092 139" заменить цифрами "2 518 339";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"230 052 380,4" заменить цифрами "227 118 258,4";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"2 707 904,8" заменить цифрами "38 090 352,8",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"12 820 897" заменить цифрами "48 203 345";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"-9 224 010,9" заменить цифрами "-44 346 136,9";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"9 224 010,9" заменить цифрами "44 346 136,9",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"12 820 897" заменить цифрами "47 943 023";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Учесть в областном бюджете поступление займов для финансирования мер в рамках Дорожной карты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"8-2) обеспечение продуктово-бытовым набором отдельных категорий населения на период чрезвычайного положения;";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"882 862" заменить цифрами "4 182 862".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31 марта 2020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2019 года №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220 862 474,3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39 950 955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16 208 483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16 064 326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8 748 093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8 748 093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2 518 339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178 393 180,3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176 165 640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176 165 640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62"/>
        <w:gridCol w:w="974"/>
        <w:gridCol w:w="974"/>
        <w:gridCol w:w="6017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227 118 258,4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2 014 466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1 273 959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1 032 135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840 888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875 641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8 024 610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8 024 610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8 024 610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1 769 752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56 485 008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6 581 071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2 908 235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1 956 910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951 325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1 809 324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1 448 607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1 863 512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1 863 512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38 766 469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38 766 469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1 872 894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35 131 105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10 074 207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5 833 605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2 122 837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8 394 466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8 287 875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8 065 596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14 875 797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10 758 278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10 740 917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1 475 800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5 666 773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3 023 422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10 663 904,3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1 938 062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1 935 403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662 877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953 804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5 337 642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5 069 822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4 437 070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541 305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1 077 990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452 147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2 306 198,3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879 167,3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421 600,3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внешних связей 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1 042 973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2 020 243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700 999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16 443 560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12 807 866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12 480 434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3 091 438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5 952 059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1 363 213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2 654 775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2 474 480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16 398 543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16 398 543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16 348 922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15 244 043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25 341 727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4 681 625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7 444 512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12 422 720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12 422 720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7 227 672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4 797 955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11 153 586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2 754 151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8 399 435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1 728 157,7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1 728 157,7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4 182 862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4 182 862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42 097 042,1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42 097 042,1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42 097 042,1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38 090 352,8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48 203 345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33 150 322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20 636 553,7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20 636 553,7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6 715 423,5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6 715 423,5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5 798 344,8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5 798 344,8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8 827 921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8 827 921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8 732 126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8 732 126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5 308 990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408"/>
        <w:gridCol w:w="6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839"/>
        <w:gridCol w:w="839"/>
        <w:gridCol w:w="3374"/>
        <w:gridCol w:w="5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-44 346 136,9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44 346 136,9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47 943 023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47 943 023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42 122 126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2695"/>
        <w:gridCol w:w="4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99"/>
        <w:gridCol w:w="1030"/>
        <w:gridCol w:w="3608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