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16b7" w14:textId="6371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апреля 2020 года № 149. Зарегистрировано Департаментом юстиции Актюбинской области 3 апреля 2020 года № 6966. Утратило силу постановлением акимата Актюбинской области от 10 марта 2021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10.03.2021 № 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чрезвычайного положения в Республике Казахстан" и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дальнейших мерах по стабилизации экономики",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Актюбинской области государственных ценных бумаг для обращения на внутреннем рынке: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- 2020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области, для обращения на внутреннем рынке для финансирования мероприятий Дорожной карты занятости, определенных в период действия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33 390 000 000 (тридцать три миллиарда триста девяносто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мероприятий Дорожной карты занятости, определенных в период действия чрезвычайного положения.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государственных ценных бумаг.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