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3163" w14:textId="e0d3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апреля 2020 года № 174. Зарегистрировано Департаментом юстиции Актюбинской области 23 апреля 2020 года № 7070. Утратило силу постановлением акимата Актюбинской области от 9 апреля 2021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09.04.2021 № 110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20 февраля 2020 года № 06-08/47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по горчаку розовому на территориях хозяйствующих субъектов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мероприятия по проведению неотложных мер по выявлению, локализации и ликвидации очагов горчака ползучего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установленные карантинные зоны и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мая 2019 года № 196 "Об установлении карантинной зоны с введением карантинного режима" (зарегистрированное в Реестре государственной регистрации нормативных правовых актов № 6175, опубликованное 5 июня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принять меры вытекающие из настоящего постановления.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Актюбинской области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Приложение 1 к постановлению акимата Актюбинской области от 23 апреля 2020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Хозяйствующие субъекты, на которые устанавливается карантинная зона с введением карантинного режима по горчаку розовому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715"/>
        <w:gridCol w:w="1347"/>
        <w:gridCol w:w="4379"/>
        <w:gridCol w:w="3180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хозяйствующих субъектов на территории Актюбинской области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"Ақтөбе-Нұрлан"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"Әсем-Наз"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"Шыңғыс"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"Азамат"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"Ақгүл"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"Псков"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"Псков-А"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"Жамбыл-С"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"Ай-ауылым"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"Талмұринд"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"Ярослав-А"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"Жаннұр"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"Щербаков"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"Бұлақ-Агро"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"Бұлақ"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"Еңбек-Агро"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"Любаша"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"Комсомол"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"Рассвет"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"Арман"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"Ақмарал"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"Құлтас"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"Қараша"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"Теренсай"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"Ақ-тілек"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"Алтынсарин"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"Нұрлыбек"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–Сұлукөл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Қарабұтақ – Ярослав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Айтекебийскому району: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хозяйств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3655"/>
        <w:gridCol w:w="2863"/>
        <w:gridCol w:w="2573"/>
        <w:gridCol w:w="22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"Абылай"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"Барс"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"ADM Investment"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"Фирма-Иран"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"Реймқұл"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"Зеріп"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"Каир-А"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"Аккорд"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"Аманбай"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"Рассвет"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"Вадим"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"Патимат"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Каракобдинский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"Ад-Ал"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"Айнур"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"Эльвира"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"Мусагун"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"Шәріп"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"Восток"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"А-Руслан"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"Джусупова"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"Асеке"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"Маржанбұлақ"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"Ақжар"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"Флора"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"Нурмухамедова"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Агропромышленный кооператив "Орынбай-1"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Сарыкобдинский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Агропромышленный коператив "Ақ-Агро"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"Алғабас-Батпақты"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 –Ескендір"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"Ержан"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"Арай-М"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"Әлжан"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"Садко"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"Петровка-1"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"Өте-Мұр-АС"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"Ажар"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"Төре-К"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"Энергия"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- Қарабұлақ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Алға-Үшқұдұқ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Алгинскому району: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2703,3</w:t>
            </w:r>
          </w:p>
        </w:tc>
      </w:tr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 доль дороги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Иргизскому району: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3160"/>
        <w:gridCol w:w="2487"/>
        <w:gridCol w:w="3153"/>
        <w:gridCol w:w="22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"Саха"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2444,82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"DZHAN +"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"Табыс"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"Ақ-Жайық"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"Рождественка"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"Велиховка"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"Жарық"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"Алтын жер"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"Арман"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"Пацаев"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"Интер-Агро"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Кимперсайский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"Кудря"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Кос-Истекский сельский округ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"Алтын–Дала"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"Қос-Истек"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"Нива"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"Төре"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"Тамерлан"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"Қуаныш"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"Қос-Истек Агро"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"Сапар"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"Қайрақты"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"Әнуар"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"Нұртас"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Каргалинскому району: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хозяйства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460"/>
        <w:gridCol w:w="1930"/>
        <w:gridCol w:w="3718"/>
        <w:gridCol w:w="3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"30 лет Казахстана"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"Қанат-2"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"Жеңіс-2"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Курманова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Кобдинскому району: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хозяйства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715"/>
        <w:gridCol w:w="1347"/>
        <w:gridCol w:w="4379"/>
        <w:gridCol w:w="31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"Ерсұлтан"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"Светлана"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"Салтанат"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"Дәулет-1"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"Сержан"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"Достық-1"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"Ақбар"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"Шынар"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"Родник"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"Диар Ата"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"МәртөкАгросервис"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"Мечта"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"Рубин-5"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"Жездібай"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"Болашақ-Березовка"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"Коквест"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"Әлем"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"Астана"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Караторгайский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"Жансерік"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"Жазит"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"Луч"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"Рахмет"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"Арыстанғали"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"Санжар и 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"Саби"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"Чосон"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Мартукскому району: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шаруашылық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619"/>
        <w:gridCol w:w="1266"/>
        <w:gridCol w:w="4426"/>
        <w:gridCol w:w="37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"Жарасқан"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"Абай"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Журын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Аккемер – Кандыагаш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– Талдысай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Мугалжарскому району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хозяйства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3779"/>
        <w:gridCol w:w="3689"/>
        <w:gridCol w:w="30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"Айнур"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"Нурлан"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"Азамат"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"Наурыз"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"Жеңіс"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"Жантізер"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"Спарта"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"Елім Табантал"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"Ақжар Агро"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"Алан"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"Асель"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"Қайнар"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"Дихан"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Кудыксайский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"Актюбинский мясной кластер"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"Көктас Ақтөбе"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"Ақжар Агро"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"Бөкейхан"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"АКБ и К"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 Дән и К"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"Мечта"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"Бақыт"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Донский сельский округ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- Шымкет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Хромтаускому району: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хозяйства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"Мәйірбек"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Шалкарскому району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хозяйства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2443"/>
        <w:gridCol w:w="4570"/>
        <w:gridCol w:w="40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1546,6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"Анисан"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"Балық"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"Анди"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"Максим"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"Ғалымжан ауылы"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"Олджи" Орман К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земли сельского округа: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городуАктобе: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хозяйства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Актюбинской области 151 хозяйств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140060,9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5326,6</w:t>
            </w:r>
          </w:p>
        </w:tc>
      </w:tr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248,98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2181,8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142543,7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6826,73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 доль дороги на которых устанавливается карантинная зона с введением карантинного режима на дорогах, зараженных повеликой полевой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3865"/>
        <w:gridCol w:w="2959"/>
        <w:gridCol w:w="3859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 Құмқұдық- Айке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доль дороги Алға – Қарақұдұқ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 Бадамша- Рожденственка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доль дороги Қос Естек-Әлімбет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хозяйствующих субъектов, в отношении которых устанавливается карантинная зона с введением карантинного режима на зараженные томатными мольями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489"/>
        <w:gridCol w:w="2675"/>
        <w:gridCol w:w="2675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Ақтөбе, район Алматы жилой массив Кенеса Нокина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Көктем" (теплица)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"Агроферт" (теплица)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"Алманов"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 Нокина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 Пригород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проведению неотложных мер по выявлению, локализации и ликвидации очагов горчака ползучего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932"/>
        <w:gridCol w:w="532"/>
        <w:gridCol w:w="2253"/>
        <w:gridCol w:w="3192"/>
        <w:gridCol w:w="2887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земельных угодий на выявление горчака ползучего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ГУ "Республиканский Методический центр и фитосанитарной диагностики", агроперсонал и обследователи сельскохозяйственных формирований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горчака ползучего на необрабатываемых землях, не допуская его обсеменения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семенного материалов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семенного материалов в АФ АО "Казагрэкс"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АО "Казагрэкс", 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рекомендуется: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семян, засоренных горчаком ползучим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посева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для получения семян участки, засоренные горчаком ползучим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уборки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Хранить засоренные семенами горчака ползучего зерно на одном складе с незасоренными партиями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за пределы хозяйства засоренную горчаком ползучим продукцию без разрешительных документов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на корм животным зерноотходы, содержащие семена горчака ползучего без запаривания или размола частиц размером более 1 мм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Вывозить на поля неперепревший навоз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Агротехнические мероприятия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почвы, в целях на истощение корневой системы сорняка согласно методических указаний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Химические мероприятия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завоз соответствующих гербицидов за счет средств хозяйствующие субъекты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 май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формирования, Республиканское государственное предприятие "Фитосанитария"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очагов горчака ползучего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Июнь-июль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формирования, Республиканское государственное предприятие "Фитосанитария" (по согласованию)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