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34b1" w14:textId="d453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11 декабря 2019 года № 473 "Об областном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11 декабря 2020 года № 575. Зарегистрировано Департаментом юстиции Актюбинской области 11 декабря 2020 года № 7781.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2019 года № 473 "Об областном бюджете на 2020-2022 годы" (зарегистрированное в Реестре государственной регистрации нормативных правовых актов за № 6565, опубликованное 20 декабря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223 878 270,9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27 877 326,6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2 893 562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155 500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192 951 882,3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232 433 663,3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29 442 901,5 тысяча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40 750 870,7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11 307 969,2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- 37 998 293,9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37 998 293,9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46 034 895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10 052 707,1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2 016 106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5-5) и 29-1)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"5-5) выплату премии сотрудникам органов внутренних дел за работу в период особого режима несения службы, связанного с распространением коронавирусной инфекции COVID-19;";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увеличение оплаты труда педагогов государственных организаций среднего и дополнительного образования в сфере физической культуры и спорта;";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4), 5-1) и 16)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области на 2020 год в сумме 764 965,4 тысяч тенге.".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областного маслихата от 11 декабря 2020 года № 575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областного маслихата от 11 декабря 2019 года № 473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223 878 270,9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27 877 326,6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11 670 345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239 157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11 431 188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9 459 844,6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9 459 844,6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6 747 137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6 747 137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2 893 562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1 024 133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1 024 133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1 763 890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1 763 890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192 951 882,3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5 162 332,3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5 162 332,3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187 789 550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187 789 550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462"/>
        <w:gridCol w:w="974"/>
        <w:gridCol w:w="974"/>
        <w:gridCol w:w="6017"/>
        <w:gridCol w:w="3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232 433 663,3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2 099 997,5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1 336 480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930 094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909 363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159 870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159 870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200 183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200 183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191 044,1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140 007,1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146 283,4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146 283,4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141 261,4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426 190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306 997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306 997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872 905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238 698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238 698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634 207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476 598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473 033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129 881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7 824 071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7 824 071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7 824 071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6 332 165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1 489 776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54 292 936,8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6 600 152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2 713 152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1 861 929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851 223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2 004 667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1 627 262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377 405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1 882 333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1 882 333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7 364 946,4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476 531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476 531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6 888 415,4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6 888 415,4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2 096 125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2 060 234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2 060 234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274 376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274 376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274 376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37 957 337,4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37 957 337,4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178 105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125 123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531 081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245 255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1 554 138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35 150 625,4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11 545 618,3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4 890 602,6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586 166,9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180 152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106 649,9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4 304 435,7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4 304 435,7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1 525 904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1 525 904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1 525 904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5 061 012,7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5 061 012,7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4 703 056,7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9 633 440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1 161 281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912 146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551 647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7 724 897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7 607 316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7 365 815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10 771 208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2 904 481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2 904 481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2 904 481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7 866 727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7 866 727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137 826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1 168 390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4 874 608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316 558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605 420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646 436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10 255 048,2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1 757 258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1 723 599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213 915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609 835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856 692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4 761 503,8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4 585 774,8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3 828 951,8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528 745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2 734 960,1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525 378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525 378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434 523,1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257 665,1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1 659 868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1 656 713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991 764,3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646 966,3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198 936,3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368 502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205 942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2 472 460,7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869 977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869 977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869 977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1 602 483,7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1 602 483,7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1 602 483,7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22 944 034,6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21 526 722,6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20 439 443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312 730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401 624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6 827 548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10 952 059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1 213 452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337 185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1 073 963,6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104 845,7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13 302,2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51 710,5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предоставляющих опасность для здоровья животных и человека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31 767,1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704 139,3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576 614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576 614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576 614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476 974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341 267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15 111 457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15 111 457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15 056 372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1 132 833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13 808 443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19 216 391,7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10 438 143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10 438 143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3 691 508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771 115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5 975 520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8 778 248,7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8 778 248,7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4 326 254,7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4 128 627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8 939 601,5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3 445 963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3 181 767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1 940 083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981 834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5 493 638,5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1 860 899,8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186 261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1 674 638,8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202 722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202 722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764 965,4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764 965,4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469 754,3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469 754,3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207 741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1 338 211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1 338 211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554 954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554 954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103 365,5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103 365,5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103 365,5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99 585,5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56 351 127,5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56 351 127,5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56 351 127,5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655 052,4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8 079 641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нижестоящего бюджета в связи с изменением законодательства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3 524 392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787 787,3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29 442 901,5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40 750 870,7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27 564 539,7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27 564 539,7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16 869 307,4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16 869 307,4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5 915 487,9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5 915 487,9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4 762 544,4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4 762 544,4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7 095 795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7 095 795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5 174 424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1 453 195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2408"/>
        <w:gridCol w:w="63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11 307 969,2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11 307 969,2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11 307 967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39"/>
        <w:gridCol w:w="839"/>
        <w:gridCol w:w="839"/>
        <w:gridCol w:w="3374"/>
        <w:gridCol w:w="5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5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-37 998 293,9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37 998 293,9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46 034 895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46 034 895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40 348 564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1"/>
        <w:gridCol w:w="1651"/>
        <w:gridCol w:w="2090"/>
        <w:gridCol w:w="4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4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10 052 707,1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10 052 707,1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10 052 707,1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7 914 715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1618"/>
        <w:gridCol w:w="61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областного маслихата от 11 декабря 2020 года № 575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областного маслихата от 11 декабря 2019 года № 473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540"/>
        <w:gridCol w:w="992"/>
        <w:gridCol w:w="2829"/>
        <w:gridCol w:w="59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176 449 748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43 366 124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17 156 102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17 005 938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15 873 058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15 873 058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10 336 964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10 336 964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3 140 218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3 096 493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3 096 493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129 943 406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125 914 406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125 914 406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487"/>
        <w:gridCol w:w="1028"/>
        <w:gridCol w:w="1028"/>
        <w:gridCol w:w="6076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176 449 748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1 927 585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1 109 909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6 252 753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36 736 087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7 943 938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2 401 587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1 581 715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819 872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1 892 324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1 516 607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3 650 027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3 319 632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330 395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7 521 350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7 116 350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7 116 350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1 138 627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"Еңбек"предпринимательства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19 915 725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19 915 725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18 577 692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2 916 247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890 376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1 792 796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1 792 796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1 513 310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4 295 833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1 150 273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2 464 380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2 363 737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2 234 467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7 186 686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7 186 686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7 186 686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6 737 156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8 302 445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1 640 036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1 617 082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5 120 037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4 767 602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4 679 070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902 462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 внешних связей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информатизации и внешних связей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услуг в сфере информатизации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1 239 202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12 591 559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7 336 291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7 160 018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5 152 059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4 464 978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4 366 664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4 366 664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7 403 655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7 403 655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7 354 034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7 262 867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10 679 477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3 957 125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3 957 125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2 247 459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6 722 352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6 722 352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1 905 535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4 427 858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37 569 379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2 517 697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2 466 266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2 144 233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35 051 682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930 127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930 127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31 078 685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30 893 685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134 981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1 277 653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1 277 653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-9 198 664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926"/>
        <w:gridCol w:w="926"/>
        <w:gridCol w:w="3726"/>
        <w:gridCol w:w="48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4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-9 198 664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2094"/>
        <w:gridCol w:w="4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5 600 000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3 598 664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