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6d8d" w14:textId="cfa6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13 апреля 2020 года № 546. Зарегистрировано Департаментом юстиции Актюбинской области 15 апреля 2020 года № 7052.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марта 2020 года № 285 "О введении чрезвычайного положения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cледующее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13 апреля 2020 года № 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города Актобе от 23 ноября 2016 года № 114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Актобе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городе Актобе (далее - Правила) разработаны в соответствии с подпунктом 24)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городе Актобе.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 и социальных программ города Актобе" (далее - Отдел занятости)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акима города Актобе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городе Актобе.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Отделом занятости в порядке, определяемыми настоящими Правилами.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- второе воскресенье октября;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 МИО.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20 000 (двадцати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женам (мужьям) умерших участников Великой Отечественной войны, не вступившим в повторный брак на коммунальные услуги в течение 7 месяцев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родителям или законным представителям детей - инвалидов, обучающихся на дому, на одного ребенка-инвалида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больным различной формой туберкулеза, согласно списков (с приложением копий документа, удостоверяющего личность, номер счета в банке) государственного коммунального предприятия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лечения, в пределах 6 месяцев в году, в размере 20 000 (двадцати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оказывается: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ко Дню Победы - 9 Мая, в размере 1 000 000 (одного миллиона)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ко Дню Победы - 9 Мая,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за исключением лиц, указанных в подпункте 4) пункта 10, ко Дню Победы - 9 Мая,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ко Дню Победы - 9 Мая,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трудившимся и проходившим воинскую службу в тылу, не менее 6 месяцев в период с 22 июня 1941 года по 9 мая 1945 года, ко Дню Победы - 9 Мая,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инвалидам, получающим государственные социальные пособия, ко Дню инвалидов - второе воскресенье октября,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женам (мужьям) умерших участников Великой Отечественной войны, не вступившим в повторный брак, ко Дню Победы - 9 Мая,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родителям и женам умерших воинов-афганцев, не вступившим в повторный брак, ко Дню Победы - 9 Мая, в размере 30 000 (тридцати тысяч) тенге.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при наступлении трудной жизненной ситуации оказывается: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не более 120 000 (ста 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не более 95 000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получателям, пенсионных выплат с размером не превышаюшим минимальный размер пенсии,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имеющим четырех и более несовершеннолетних детей в размере не более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- сиротам, детям, оставшимся без попечения родителей, выпускникам детских домов,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размере не более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 (лица с онкологическими заболеваниями, инфицированные вирусом иммунодефицита человека), в размере не более 95 000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35 000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гражданам, пострадавшим вследствие стихийного бедствия или пожара в размере не более 100 000 (ста тысяч) тенге;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180 000 (ста восьмидесяти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услуг, предоставляемых учебным заведением.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слушателям резидентуры, обучающимся по очной форме в разрезе востребованных клинических специальностей в высших учебных заведениях здравоохранения Республики Казахстан, предоставляется без учета доходов в размере фактической стоимости обучения при предъявлении договора возмездного оказания услуг по обучению по программам послевузовского образования, по представлению государственного учреждения "Управление здравоохранения по Актюбинской области" (далее - Управление здравоохранения).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 (за исключением участников и инвалидов Великой Отечественной войны, граждан, пострадавших вследствие стихийного бедствия или пожара, которым социальная помощь оказывается без учета дохода).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категории, нуждающихся при наступлении трудной жизненной ситуации,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маслихатом города Актобе в кратном отношении к прожиточному минимуму.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обращения за социальной помощью при наступлении трудной жизненной ситуации вследствие стихийного бедствия или пожара: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Единовременная социальная помощь на период введенного чрезвычайного положения на территории Республики Казахстан в размере 20 000 (двадцати тысяч) тенге оказывается: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I, II и III группы, получающим государственные социальные пособия, детям инвалидам до шестнадцати лет, родителям, воспитывающим ребенка инвалида согласно списков уполномоченной организации на каждого человека без учета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не оказывается указанным лицам, находящихся на полном государственном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туберкулеза, проходящим амбулаторное лечение в настоящее время, согласно списков Управления здравоохранения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престарелым лицам, достигших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Казахстан", не способных самостоятельно себя обслуживать и нуждающихся по состоянию здоровья в оказании специальных социальных услуг в условиях стационара, не имеющих трудоспособных совершеннолетних детей, супруга(гу), обязанных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содержать своих нетрудоспособных нуждающихся в помощи родителей, супруга(гу) и заботиться о них, или имеющих трудоспособных совершеннолетних детей, супруга(ги), которые по объективным причинам не обеспечивают им постоянную помощь и уход (имеют инвалидность I, II группы, онкологические, психические заболевания, находятся в местах лишения свободы, состоят на учете в центре психического здоровья или выехали на постоянное местожительство за пределы страны, дополнительно для супруга(ги) – нахождение в преклонном возрасте), получающие специальные социальные услуги, согласно списка государственного коммунального учреждения "Центр социальной помощи"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семьям, не получающим адресную социальную помощь, доходы которых на каждого члена семьи не превышают однократного размера прожиточного минимума по Актюбинской области, на основании списков, представленных акимами районов "Алматы" и "Астана" города Актобе, утвержденных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на одного человека только по одной категории и действует в период чрезвычайного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предъявления документов и в случае прекращения чрезвычайного положения оплата прекращается.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Социальная помощь к памятным датам и праздничным дням, лицам, указанным в подпунктах 1) - 6)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оказывается, по спискам, утверждаемым акиматом города Актобе по представлению уполномоченной организации либо иных организаций без истребования заявлений от получателей.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справка, подтверждающая обучение ребенка - инвалида на дому (для детей - инвалидов);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 (для детей - инвалидов).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Социальная помощь к памятным датам и праздничным дням, лицам, указанным в подпунктах 7) - 8)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по спискам, утверждаемым акиматом города Актобе по представлению Отдела занятости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 представляются в подлинниках и копиях для сверки, после чего подлинники документов возвращаются заявителю.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Отказ в оказании социальной помощи осуществляется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Социальная помощь прекращается в случаях: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Излишне выплаченные суммы подлежат возврату в добровольном порядке, а в случае отказа - в судебном порядке.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"Е-собес" или автоматизированной информационной системой "Социальная помощь".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