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d45d" w14:textId="6ced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27 мая 2020 года № 2186. Зарегистрировано Департаментом юстиции Актюбинской области 29 мая 2020 года № 7139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Актобе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протяженностью 61740 метров, шириной 4 метра, общей площадью 24,7 гектаров, расположенный на территории города Актобе без изъятия у землепользователей, для эксплуатации волоконно-оптической линии связи "Костанай-Актобе" с организацией 32 (тридцати двух) физических линий Товариществом с ограниченной ответственностью "TNS-Plus".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на казахском языке с изменением, текст на русском языке не меняется постановлением акимата города Актобе Актюбинской области от 26.10.2020 </w:t>
      </w:r>
      <w:r>
        <w:rPr>
          <w:rFonts w:ascii="Times New Roman"/>
          <w:b w:val="false"/>
          <w:i w:val="false"/>
          <w:color w:val="000000"/>
          <w:sz w:val="28"/>
        </w:rPr>
        <w:t>№ 4030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отношений, архитектуры и градостроительства города Актобе"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Актобе, после его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города Актобе Актюбинской области от 26.10.2020 </w:t>
      </w:r>
      <w:r>
        <w:rPr>
          <w:rFonts w:ascii="Times New Roman"/>
          <w:b w:val="false"/>
          <w:i w:val="false"/>
          <w:color w:val="000000"/>
          <w:sz w:val="28"/>
        </w:rPr>
        <w:t>№ 4030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Актобе.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