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9318" w14:textId="0d79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июня 2020 года № 2413. Зарегистрировано Департаментом юстиции Актюбинской области 19 июня 2020 года № 7194. Утратило силу постановлением акимата города Актобе Актюбинской области от 16 ноября 2020 года № 4261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16.11.2020 № 4261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15 июня 2020 года № 5-2/202, акимат города Актобе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русском языке, текст на казахском языке не меняется постановлением акимата города Актобе Актюбинской области от 07.07.2020 </w:t>
      </w:r>
      <w:r>
        <w:rPr>
          <w:rFonts w:ascii="Times New Roman"/>
          <w:b w:val="false"/>
          <w:i w:val="false"/>
          <w:color w:val="000000"/>
          <w:sz w:val="28"/>
        </w:rPr>
        <w:t>№ 2696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жилого массива Курайлы района "Алматы" города Актобе, в связи выявлением заболевания бруцеллез среди крупного рогатого скота и мелкого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первого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