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a5af" w14:textId="584a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Актобе от 18 июня 2020 года № 2413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7 июля 2020 года № 2696. Зарегистрировано Департаментом юстиции Актюбинской области 7 июля 2020 года № 7255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18 июня 2020 года № 2413 "Об установлении ограничительных мероприятий" (зарегистрированное в Реестре государственной регистрации нормативных правовых актов № 7194, опубликованное 24 июня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 слова "15 маусымдағы" заменить словами "15 июня", текст на казахском языке не изменяется.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первого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