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d295" w14:textId="553d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12 августа 2020 года № 575. Зарегистрировано Департаментом юстиции Актюбинской области 13 августа 2020 года № 7322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маслихата города Актобе Актюбинской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маслихат города Актобе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городе Актобе,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в городе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изложен в новой редакции на казахском языке, текст на русском языке не меняется решением маслихата города Актобе Актюбинской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Актобе Актюбинской области от 03.10.2022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после его официального опубликования на интернет-ресурсе маслихата города Актобе.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12 августа 2020 года № 575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Актобе Актюбинской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городе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Актобе, район Астана, проспект Победы 31, площадь перед зданием Городского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Актобе, район Алматы, жилой массив Каргалы, улица 60 лет октября, 70Б, площадь перед зданием государственного учреждения "Аппарат акима района Алматы города Актобе";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Актобе, район Астана, квартал Авиагородок, 1м, парк "Авиатор";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город Актобе, по проспекту Победы: от проспекта Мира до улицы Каратаева.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12 августа 2020 года № 575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Актобе Актюбинской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городе Актобе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- Закон).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городе Актобе: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Актобе, район Астана, проспект Победы 31, площадь перед зданием Городского Дома культуры, норма предельной заполняемости не более 500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Актобе, район Алматы, жилой массив Каргалы, улица 60 лет октября, 70Б, площадь перед зданием государственного учреждения "Аппарат акима района Алматы города Актобе", норма предельной заполняемости не более 500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Актобе, район Астана, квартал Авиагородок, 1м, парк "Авиатор", норма предельной заполняемости не более 500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город Актобе, по проспекту Победы: от проспекта Мира до улицы Каратаева, норма предельной заполняемости не более 300 человек.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города Актобе в день проведения мирных собраний.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2022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городе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 в соответствии с решением маслихата города Актобе Актюбинской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400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резиденции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12 августа 2020 года № 575</w:t>
            </w:r>
          </w:p>
        </w:tc>
      </w:tr>
    </w:tbl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Признанные утратившими силу решения маслихата города Актобе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изменением, внесенным решением маслихата города Актобе Актюбинской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Актюбинской области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 (зарегистрированное в реестре государственной регистрации нормативных правовых актов № 4869, опубликованное 4 мая 2016 года в информационно-правовой системе нормативных правовых актов Республики Казахстан "Әділет");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31 марта 2017 года № 172 "О внесении изменений в решение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 (зарегистрировано в реестре государственной регистрации нормативных правовых актов за № 5445, опубликованное 28 апреля 2017 года в Эталонном контрольном банке нормативных правовых актов Республики Казахстан);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августа 2018 года № 362 "О внесении изменения в решение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 (зарегистрировано в реестре государственной регистрации нормативных правовых актов за № 3-1-207, опубликованное 27 сентября 2018 года в Эталонном контрольном банке нормативных правовых актов Республики Казахстан);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22 ноября 2019 года № 485 "О внесении изменений в решение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 (зарегистрировано в реестре государственной регистрации нормативных правовых актов за № 6495, опубликованное 29 ноября 2019 года в Эталонном контрольном банке нормативных правовых актов Республики Казахстан).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